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pPr>
      <w:sdt>
        <w:sdtPr>
          <w:alias w:val="Escriba el título:"/>
          <w:tag w:val="Escriba el título:"/>
          <w:id w:val="-1297677176"/>
          <w:placeholder>
            <w:docPart w:val="D567948DA615478388AD899B1A7FB650"/>
          </w:placeholder>
          <w:temporary/>
          <w:showingPlcHdr/>
          <w15:appearance w15:val="hidden"/>
        </w:sdtPr>
        <w:sdtContent>
          <w:bookmarkStart w:id="0" w:name="_GoBack"/>
          <w:bookmarkEnd w:id="0"/>
          <w:r>
            <w:rPr>
              <w:lang w:bidi="es-ES"/>
            </w:rPr>
            <w:t>Agregue el título aquí, hasta 12 palabras, en una o dos líneas</w:t>
          </w:r>
        </w:sdtContent>
      </w:sdt>
    </w:p>
    <w:p>
      <w:pPr>
        <w:pStyle w:val="133"/>
      </w:pPr>
      <w:sdt>
        <w:sdtPr>
          <w:alias w:val="Escriba el nombre y los apellidos de los autores, omita títulos y grados:"/>
          <w:tag w:val="Escriba el nombre y los apellidos de los autores, omita títulos y grados:"/>
          <w:id w:val="-523712377"/>
          <w:placeholder>
            <w:docPart w:val="75C00747E3794007AE56F21EF236E85D"/>
          </w:placeholder>
          <w:temporary/>
          <w:showingPlcHdr/>
          <w15:appearance w15:val="hidden"/>
        </w:sdtPr>
        <w:sdtContent>
          <w:r>
            <w:rPr>
              <w:lang w:bidi="es-ES"/>
            </w:rPr>
            <w:t>Nombre y apellidos de los autores, omitir títulos y grados</w:t>
          </w:r>
        </w:sdtContent>
      </w:sdt>
    </w:p>
    <w:p>
      <w:pPr>
        <w:pStyle w:val="133"/>
      </w:pPr>
      <w:sdt>
        <w:sdtPr>
          <w:alias w:val="Escriba las afiliaciones institucionales:"/>
          <w:tag w:val="Escriba las afiliaciones institucionales:"/>
          <w:id w:val="2102991146"/>
          <w:placeholder>
            <w:docPart w:val="A5F979FCFE2C41009BC2FFDE8CE95671"/>
          </w:placeholder>
          <w:temporary/>
          <w:showingPlcHdr/>
          <w15:appearance w15:val="hidden"/>
        </w:sdtPr>
        <w:sdtContent>
          <w:r>
            <w:rPr>
              <w:lang w:bidi="es-ES"/>
            </w:rPr>
            <w:t>Afiliaciones institucionales</w:t>
          </w:r>
        </w:sdtContent>
      </w:sdt>
    </w:p>
    <w:p>
      <w:pPr>
        <w:pStyle w:val="73"/>
      </w:pPr>
      <w:r>
        <w:rPr>
          <w:lang w:bidi="es-ES"/>
        </w:rPr>
        <w:t>Nota del autor</w:t>
      </w:r>
    </w:p>
    <w:sdt>
      <w:sdtPr>
        <w:alias w:val="Escriba información sobre becas o ayudas y una dirección postal completa:"/>
        <w:tag w:val="Escriba información sobre becas o ayudas y una dirección postal completa:"/>
        <w:id w:val="-1343462672"/>
        <w:placeholder>
          <w:docPart w:val="B7B2064CEC7B4C158DB5C945CEE9D28E"/>
        </w:placeholder>
        <w:temporary/>
        <w:showingPlcHdr/>
        <w15:appearance w15:val="hidden"/>
      </w:sdtPr>
      <w:sdtContent>
        <w:p>
          <w:r>
            <w:rPr>
              <w:lang w:bidi="es-ES"/>
            </w:rPr>
            <w:t>Incluya información sobre becas o ayudas y una dirección postal completa.</w:t>
          </w:r>
        </w:p>
      </w:sdtContent>
    </w:sdt>
    <w:p>
      <w:pPr>
        <w:pStyle w:val="91"/>
      </w:pPr>
      <w:r>
        <w:rPr>
          <w:lang w:bidi="es-ES"/>
        </w:rPr>
        <w:t>Resumen</w:t>
      </w:r>
    </w:p>
    <w:sdt>
      <w:sdtPr>
        <w:alias w:val="Escriba el contenido de resumen:"/>
        <w:tag w:val="Escriba el contenido de resumen:"/>
        <w:id w:val="1605225004"/>
        <w:placeholder>
          <w:docPart w:val="9A3B440A283E4E17A129EB6E96E4AE29"/>
        </w:placeholder>
        <w:temporary/>
        <w:showingPlcHdr/>
        <w15:appearance w15:val="hidden"/>
      </w:sdtPr>
      <w:sdtContent>
        <w:p>
          <w:pPr>
            <w:pStyle w:val="94"/>
          </w:pPr>
          <w:r>
            <w:rPr>
              <w:lang w:bidi="es-ES"/>
            </w:rPr>
            <w:t xml:space="preserve">El resumen ha de tener una longitud de un párrafo de entre 150 y 250 palabras sin sangría. Los títulos de sección, como la palabra </w:t>
          </w:r>
          <w:r>
            <w:rPr>
              <w:rStyle w:val="83"/>
              <w:lang w:bidi="es-ES"/>
            </w:rPr>
            <w:t>Resumen</w:t>
          </w:r>
          <w:r>
            <w:rPr>
              <w:lang w:bidi="es-ES"/>
            </w:rPr>
            <w:t xml:space="preserve"> anterior, no se consideran títulos, por lo que no se usa formato de título en negrita. En su lugar, use el estilo Título de sección. Este estilo inicia automáticamente la sección en una nueva página, por lo que no es necesario que agregue saltos de página. (Para ver el documento con la paginación, seleccione la pestaña Vista y haga clic en Vista de lectura). Tenga en cuenta que todos los estilos de texto de esta plantilla están disponibles en la pestaña Inicio de la cinta, en la galería de estilos.</w:t>
          </w:r>
        </w:p>
      </w:sdtContent>
    </w:sdt>
    <w:p>
      <w:r>
        <w:rPr>
          <w:rStyle w:val="83"/>
          <w:lang w:bidi="es-ES"/>
        </w:rPr>
        <w:t>Palabras clave</w:t>
      </w:r>
      <w:r>
        <w:rPr>
          <w:lang w:bidi="es-ES"/>
        </w:rPr>
        <w:t xml:space="preserve">: </w:t>
      </w:r>
      <w:sdt>
        <w:sdtPr>
          <w:alias w:val="Escriba palabras clave:"/>
          <w:tag w:val="Escriba palabras clave:"/>
          <w:id w:val="1402711190"/>
          <w:placeholder>
            <w:docPart w:val="BA80090C7230490FAE092729CE0A0514"/>
          </w:placeholder>
          <w:temporary/>
          <w:showingPlcHdr/>
          <w15:appearance w15:val="hidden"/>
        </w:sdtPr>
        <w:sdtContent>
          <w:r>
            <w:rPr>
              <w:lang w:bidi="es-ES"/>
            </w:rPr>
            <w:t xml:space="preserve">Agregue aquí las palabras clave. Para reemplazar este (o cualquier) texto de sugerencia por el suyo, selecciónelo y comience a escribir. </w:t>
          </w:r>
          <w:r>
            <w:rPr>
              <w:color w:val="auto"/>
              <w:lang w:bidi="es-ES"/>
            </w:rPr>
            <w:t>No incluya espacios a la izquierda o a la derecha de los caracteres de la selección.</w:t>
          </w:r>
        </w:sdtContent>
      </w:sdt>
    </w:p>
    <w:p>
      <w:pPr>
        <w:pStyle w:val="91"/>
      </w:pPr>
      <w:sdt>
        <w:sdtPr>
          <w:alias w:val="Escriba el título de sección:"/>
          <w:tag w:val="Escriba el título de sección:"/>
          <w:id w:val="542870367"/>
          <w:placeholder>
            <w:docPart w:val="1B0F6D7A7AE14E06862DE86614FBAB42"/>
          </w:placeholder>
          <w:temporary/>
          <w:showingPlcHdr/>
          <w15:appearance w15:val="hidden"/>
        </w:sdtPr>
        <w:sdtContent>
          <w:r>
            <w:rPr>
              <w:lang w:bidi="es-ES"/>
            </w:rPr>
            <w:t>Agregue el título aquí, hasta 12 palabras, en una o dos líneas</w:t>
          </w:r>
        </w:sdtContent>
      </w:sdt>
    </w:p>
    <w:p>
      <w:sdt>
        <w:sdtPr>
          <w:alias w:val="Escriba el texto de párrafo:"/>
          <w:tag w:val="Escriba el texto de párrafo:"/>
          <w:id w:val="-1802684116"/>
          <w:placeholder>
            <w:docPart w:val="447C8DDABDF34611B59FA7865FD352E0"/>
          </w:placeholder>
          <w:temporary/>
          <w:showingPlcHdr/>
          <w15:appearance w15:val="hidden"/>
        </w:sdtPr>
        <w:sdtContent>
          <w:r>
            <w:rPr>
              <w:lang w:bidi="es-ES"/>
            </w:rPr>
            <w:t xml:space="preserve">En el cuerpo del documento se usa una sangría de primera línea de 1,27 cm con espaciado doble. En el estilo APA se usan hasta cinco niveles de título que se muestran en los párrafos siguientes. Tenga en cuenta que la palabra </w:t>
          </w:r>
          <w:r>
            <w:rPr>
              <w:rStyle w:val="83"/>
              <w:lang w:bidi="es-ES"/>
            </w:rPr>
            <w:t>Introducción</w:t>
          </w:r>
          <w:r>
            <w:rPr>
              <w:lang w:bidi="es-ES"/>
            </w:rPr>
            <w:t xml:space="preserve"> no ha de usarse como título inicial, ya que se supone que el artículo empieza con una introducción.</w:t>
          </w:r>
        </w:sdtContent>
      </w:sdt>
    </w:p>
    <w:sdt>
      <w:sdtPr>
        <w:alias w:val="Escriba el título 1:"/>
        <w:tag w:val="Escriba el título 1:"/>
        <w:id w:val="-1638413289"/>
        <w:placeholder>
          <w:docPart w:val="46AEB4B47D6F428585FB5A899F9259BE"/>
        </w:placeholder>
        <w:temporary/>
        <w:showingPlcHdr/>
        <w15:appearance w15:val="hidden"/>
      </w:sdtPr>
      <w:sdtContent>
        <w:p>
          <w:pPr>
            <w:pStyle w:val="2"/>
          </w:pPr>
          <w:r>
            <w:rPr>
              <w:lang w:bidi="es-ES"/>
            </w:rPr>
            <w:t>Título 1</w:t>
          </w:r>
        </w:p>
      </w:sdtContent>
    </w:sdt>
    <w:p>
      <w:sdt>
        <w:sdtPr>
          <w:alias w:val="Escriba el texto de párrafo:"/>
          <w:tag w:val="Escriba el texto de párrafo:"/>
          <w:id w:val="-1032563305"/>
          <w:placeholder>
            <w:docPart w:val="E05E02E671CF42268937103416CF3015"/>
          </w:placeholder>
          <w:temporary/>
          <w:showingPlcHdr/>
          <w15:appearance w15:val="hidden"/>
        </w:sdtPr>
        <w:sdtContent>
          <w:r>
            <w:rPr>
              <w:lang w:bidi="es-ES"/>
            </w:rPr>
            <w:t>Los dos primeros niveles de título tienen su propio párrafo, como se muestra aquí. Los títulos 3, 4 y 5 son títulos usados al principio del párrafo.</w:t>
          </w:r>
        </w:sdtContent>
      </w:sdt>
    </w:p>
    <w:sdt>
      <w:sdtPr>
        <w:alias w:val="Escriba el título 2:"/>
        <w:tag w:val="Escriba el título 2:"/>
        <w:id w:val="1808819929"/>
        <w:placeholder>
          <w:docPart w:val="527BB78F60E348CFA14DF53400E8E241"/>
        </w:placeholder>
        <w:temporary/>
        <w:showingPlcHdr/>
        <w15:appearance w15:val="hidden"/>
      </w:sdtPr>
      <w:sdtContent>
        <w:p>
          <w:pPr>
            <w:pStyle w:val="3"/>
          </w:pPr>
          <w:r>
            <w:rPr>
              <w:lang w:bidi="es-ES"/>
            </w:rPr>
            <w:t>Título 2</w:t>
          </w:r>
          <w:r>
            <w:rPr>
              <w:rStyle w:val="85"/>
              <w:lang w:bidi="es-ES"/>
            </w:rPr>
            <w:t>1</w:t>
          </w:r>
        </w:p>
      </w:sdtContent>
    </w:sdt>
    <w:p>
      <w:sdt>
        <w:sdtPr>
          <w:alias w:val="Escriba el texto de párrafo:"/>
          <w:tag w:val="Escriba el texto de párrafo:"/>
          <w:id w:val="409048861"/>
          <w:placeholder>
            <w:docPart w:val="006C12C5B64A4177BDB44081806DDC06"/>
          </w:placeholder>
          <w:temporary/>
          <w:showingPlcHdr/>
          <w15:appearance w15:val="hidden"/>
        </w:sdtPr>
        <w:sdtContent>
          <w:r>
            <w:rPr>
              <w:lang w:bidi="es-ES"/>
            </w:rPr>
            <w:t>Para los requisitos de formato de APA, simplemente escriba sus propias referencias y notas al pie. Para dar formato a una referencia de nota al pie, seleccione el número y, después, en la galería de estilos de la pestaña Inicio, haga clic en Referencia de nota al pie.</w:t>
          </w:r>
        </w:sdtContent>
      </w:sdt>
    </w:p>
    <w:p>
      <w:pPr>
        <w:pStyle w:val="4"/>
      </w:pPr>
      <w:sdt>
        <w:sdtPr>
          <w:rPr>
            <w:rStyle w:val="98"/>
            <w:b/>
            <w:bCs/>
          </w:rPr>
          <w:alias w:val="Escriba el título 3:"/>
          <w:tag w:val="Escriba el título 3:"/>
          <w:id w:val="540102573"/>
          <w:placeholder>
            <w:docPart w:val="33AED0E9D49945F18CD02352DCF51B76"/>
          </w:placeholder>
          <w:temporary/>
          <w:showingPlcHdr/>
          <w15:appearance w15:val="hidden"/>
        </w:sdtPr>
        <w:sdtEndPr>
          <w:rPr>
            <w:rStyle w:val="98"/>
            <w:b w:val="0"/>
            <w:bCs w:val="0"/>
          </w:rPr>
        </w:sdtEndPr>
        <w:sdtContent>
          <w:r>
            <w:rPr>
              <w:rStyle w:val="98"/>
              <w:b/>
              <w:bCs w:val="0"/>
              <w:lang w:bidi="es-ES"/>
            </w:rPr>
            <w:t>Título 3</w:t>
          </w:r>
        </w:sdtContent>
      </w:sdt>
      <w:r>
        <w:rPr>
          <w:rStyle w:val="98"/>
          <w:b/>
          <w:bCs w:val="0"/>
          <w:lang w:bidi="es-ES"/>
        </w:rPr>
        <w:t>.</w:t>
      </w:r>
    </w:p>
    <w:p>
      <w:sdt>
        <w:sdtPr>
          <w:alias w:val="Escriba el texto de párrafo:"/>
          <w:tag w:val="Escriba el texto de párrafo:"/>
          <w:id w:val="448216597"/>
          <w:placeholder>
            <w:docPart w:val="5A27A43C5DC04B4F9C6A45AF76A35F32"/>
          </w:placeholder>
          <w:temporary/>
          <w:showingPlcHdr/>
          <w15:appearance w15:val="hidden"/>
        </w:sdtPr>
        <w:sdtContent>
          <w:r>
            <w:rPr>
              <w:lang w:bidi="es-ES"/>
            </w:rPr>
            <w:t xml:space="preserve">Incluya un punto al final de un titulillo en línea. Tenga en cuenta que, si corresponde, se pueden incluir párrafos consecutivos con sus propios títulos. </w:t>
          </w:r>
        </w:sdtContent>
      </w:sdt>
    </w:p>
    <w:p>
      <w:pPr>
        <w:pStyle w:val="5"/>
      </w:pPr>
      <w:sdt>
        <w:sdtPr>
          <w:alias w:val="Escriba el título 4:"/>
          <w:tag w:val="Escriba el título 4:"/>
          <w:id w:val="901412898"/>
          <w:placeholder>
            <w:docPart w:val="664A405D15194A3DB4592F8662C6AD3B"/>
          </w:placeholder>
          <w:temporary/>
          <w:showingPlcHdr/>
          <w15:appearance w15:val="hidden"/>
        </w:sdtPr>
        <w:sdtContent>
          <w:r>
            <w:rPr>
              <w:rStyle w:val="99"/>
              <w:b/>
              <w:bCs w:val="0"/>
              <w:i/>
              <w:iCs w:val="0"/>
              <w:lang w:bidi="es-ES"/>
            </w:rPr>
            <w:t>Título 4</w:t>
          </w:r>
        </w:sdtContent>
      </w:sdt>
      <w:r>
        <w:rPr>
          <w:rStyle w:val="99"/>
          <w:b/>
          <w:bCs w:val="0"/>
          <w:i/>
          <w:iCs w:val="0"/>
          <w:lang w:bidi="es-ES"/>
        </w:rPr>
        <w:t>.</w:t>
      </w:r>
    </w:p>
    <w:p>
      <w:pPr>
        <w:rPr>
          <w:b/>
          <w:bCs/>
        </w:rPr>
      </w:pPr>
      <w:sdt>
        <w:sdtPr>
          <w:alias w:val="Escriba el texto de párrafo:"/>
          <w:tag w:val="Escriba el texto de párrafo:"/>
          <w:id w:val="418754097"/>
          <w:placeholder>
            <w:docPart w:val="9666AAE7710D4CF18EF474176C4C7B4F"/>
          </w:placeholder>
          <w:temporary/>
          <w:showingPlcHdr/>
          <w15:appearance w15:val="hidden"/>
        </w:sdtPr>
        <w:sdtContent>
          <w:r>
            <w:rPr>
              <w:lang w:bidi="es-ES"/>
            </w:rPr>
            <w:t>Al usar títulos, no omita niveles. Si necesita usar un título 3, 4 o 5 sin texto antes del siguiente título, agregue un punto al final del título y, después, inicie un nuevo párrafo para el subtítulo y su texto.</w:t>
          </w:r>
        </w:sdtContent>
      </w:sdt>
      <w:r>
        <w:rPr>
          <w:lang w:bidi="es-ES"/>
        </w:rPr>
        <w:t xml:space="preserve"> (Apellidos, año)</w:t>
      </w:r>
    </w:p>
    <w:p>
      <w:pPr>
        <w:pStyle w:val="6"/>
      </w:pPr>
      <w:sdt>
        <w:sdtPr>
          <w:alias w:val="Escriba el título 5:"/>
          <w:tag w:val="Escriba el título 5:"/>
          <w:id w:val="-1713950659"/>
          <w:placeholder>
            <w:docPart w:val="B1C6368E4A24400BBA9C86F46AD6CC34"/>
          </w:placeholder>
          <w:temporary/>
          <w:showingPlcHdr/>
          <w15:appearance w15:val="hidden"/>
        </w:sdtPr>
        <w:sdtContent>
          <w:r>
            <w:rPr>
              <w:rStyle w:val="100"/>
              <w:i/>
              <w:iCs w:val="0"/>
              <w:lang w:bidi="es-ES"/>
            </w:rPr>
            <w:t>Título 5</w:t>
          </w:r>
        </w:sdtContent>
      </w:sdt>
      <w:r>
        <w:rPr>
          <w:rStyle w:val="100"/>
          <w:i/>
          <w:iCs w:val="0"/>
          <w:lang w:bidi="es-ES"/>
        </w:rPr>
        <w:t>.</w:t>
      </w:r>
    </w:p>
    <w:p>
      <w:sdt>
        <w:sdtPr>
          <w:alias w:val="Escriba el texto de párrafo:"/>
          <w:tag w:val="Escriba el texto de párrafo:"/>
          <w:id w:val="1500621651"/>
          <w:placeholder>
            <w:docPart w:val="FB684A8CB2CE43E79B62B400B918A08A"/>
          </w:placeholder>
          <w:temporary/>
          <w:showingPlcHdr/>
          <w15:appearance w15:val="hidden"/>
        </w:sdtPr>
        <w:sdtContent>
          <w:r>
            <w:rPr>
              <w:lang w:bidi="es-ES"/>
            </w:rPr>
            <w:t>Al igual que el resto de las secciones del artículo, las referencias empiezan en su propia página, como se muestra en la página siguiente. Escriba en el texto citas como lo haría con cualquier texto del documento, tal como se muestra al final de este párrafo y del anterior.</w:t>
          </w:r>
        </w:sdtContent>
      </w:sdt>
      <w:r>
        <w:rPr>
          <w:lang w:bidi="es-ES"/>
        </w:rPr>
        <w:t xml:space="preserve"> (Apellidos, año)</w:t>
      </w:r>
    </w:p>
    <w:p>
      <w:sdt>
        <w:sdtPr>
          <w:alias w:val="Escriba el texto de párrafo:"/>
          <w:tag w:val="Escriba el texto de párrafo:"/>
          <w:id w:val="-771783512"/>
          <w:placeholder>
            <w:docPart w:val="E506CAFABE994339A0A488207C7B469A"/>
          </w:placeholder>
          <w:temporary/>
          <w:showingPlcHdr/>
          <w15:appearance w15:val="hidden"/>
        </w:sdtPr>
        <w:sdtContent>
          <w:r>
            <w:rPr>
              <w:lang w:bidi="es-ES"/>
            </w:rPr>
            <w:t>Para ver este documento con todo el diseño y el formato, como la sangría francesa, seleccione la pestaña Vista de la cinta de opciones y haga clic en Vista de lectura.</w:t>
          </w:r>
        </w:sdtContent>
      </w:sdt>
    </w:p>
    <w:sdt>
      <w:sdtPr>
        <w:rPr>
          <w:rFonts w:asciiTheme="minorHAnsi" w:hAnsiTheme="minorHAnsi" w:eastAsiaTheme="minorEastAsia" w:cstheme="minorBidi"/>
        </w:rPr>
        <w:id w:val="-1096949615"/>
        <w:docPartObj>
          <w:docPartGallery w:val="AutoText"/>
        </w:docPartObj>
      </w:sdtPr>
      <w:sdtEndPr>
        <w:rPr>
          <w:rFonts w:asciiTheme="minorHAnsi" w:hAnsiTheme="minorHAnsi" w:eastAsiaTheme="minorEastAsia" w:cstheme="minorBidi"/>
        </w:rPr>
      </w:sdtEndPr>
      <w:sdtContent>
        <w:p>
          <w:pPr>
            <w:pStyle w:val="91"/>
          </w:pPr>
          <w:r>
            <w:rPr>
              <w:lang w:bidi="es-ES"/>
            </w:rPr>
            <w:t>Referencias</w:t>
          </w:r>
        </w:p>
        <w:sdt>
          <w:sdtPr>
            <w:id w:val="-573587230"/>
          </w:sdtPr>
          <w:sdtContent>
            <w:sdt>
              <w:sdtPr>
                <w:alias w:val="Escriba la referencia del artículo:"/>
                <w:tag w:val="Escriba la referencia del artículo:"/>
                <w:id w:val="281390320"/>
                <w:placeholder>
                  <w:docPart w:val="135D8F96126147CD935F9D9DA8A5C528"/>
                </w:placeholder>
                <w:temporary/>
                <w:showingPlcHdr/>
                <w15:appearance w15:val="hidden"/>
              </w:sdtPr>
              <w:sdtContent>
                <w:p>
                  <w:pPr>
                    <w:pStyle w:val="102"/>
                  </w:pPr>
                  <w:r>
                    <w:rPr>
                      <w:lang w:bidi="es-ES"/>
                    </w:rPr>
                    <w:t xml:space="preserve">Apellidos, Nombre (Año). Título del artículo. </w:t>
                  </w:r>
                  <w:r>
                    <w:rPr>
                      <w:i/>
                      <w:lang w:bidi="es-ES"/>
                    </w:rPr>
                    <w:t>Título del diario</w:t>
                  </w:r>
                  <w:r>
                    <w:rPr>
                      <w:lang w:bidi="es-ES"/>
                    </w:rPr>
                    <w:t>, páginas desde - hasta.</w:t>
                  </w:r>
                </w:p>
              </w:sdtContent>
            </w:sdt>
            <w:sdt>
              <w:sdtPr>
                <w:alias w:val="Escriba la referencia del libro:"/>
                <w:tag w:val="Escriba la referencia del libro:"/>
                <w:id w:val="-1926867146"/>
                <w:placeholder>
                  <w:docPart w:val="DC49F08B89354B5489D3BB58207CA13F"/>
                </w:placeholder>
                <w:temporary/>
                <w:showingPlcHdr/>
                <w15:appearance w15:val="hidden"/>
              </w:sdtPr>
              <w:sdtContent>
                <w:p>
                  <w:pPr>
                    <w:pStyle w:val="102"/>
                  </w:pPr>
                  <w:r>
                    <w:rPr>
                      <w:lang w:bidi="es-ES"/>
                    </w:rPr>
                    <w:t xml:space="preserve">Apellidos, Nombre (Año). </w:t>
                  </w:r>
                  <w:r>
                    <w:rPr>
                      <w:i/>
                      <w:lang w:bidi="es-ES"/>
                    </w:rPr>
                    <w:t xml:space="preserve">Título del libro. </w:t>
                  </w:r>
                  <w:r>
                    <w:rPr>
                      <w:lang w:bidi="es-ES"/>
                    </w:rPr>
                    <w:t>Nombre de la ciudad: Nombre del editor</w:t>
                  </w:r>
                </w:p>
              </w:sdtContent>
            </w:sdt>
            <w:p/>
          </w:sdtContent>
        </w:sdt>
      </w:sdtContent>
    </w:sdt>
    <w:p>
      <w:pPr>
        <w:pStyle w:val="91"/>
      </w:pPr>
      <w:r>
        <w:rPr>
          <w:lang w:bidi="es-ES"/>
        </w:rPr>
        <w:t>Notas al pie</w:t>
      </w:r>
    </w:p>
    <w:sdt>
      <w:sdtPr>
        <w:alias w:val="Escriba notas al pie:"/>
        <w:tag w:val="Escriba notas al pie:"/>
        <w:id w:val="1383603944"/>
        <w:placeholder>
          <w:docPart w:val="0A139F623F1742B7BA6AA2AAD4DB95B9"/>
        </w:placeholder>
        <w:temporary/>
        <w:showingPlcHdr/>
        <w15:appearance w15:val="hidden"/>
      </w:sdtPr>
      <w:sdtContent>
        <w:p>
          <w:r>
            <w:rPr>
              <w:rStyle w:val="85"/>
              <w:lang w:bidi="es-ES"/>
            </w:rPr>
            <w:t>1</w:t>
          </w:r>
          <w:r>
            <w:rPr>
              <w:lang w:bidi="es-ES"/>
            </w:rPr>
            <w:t xml:space="preserve">Agregue notas al pie, si corresponde, en su propia página después de las referencias. En el cuerpo de una nota al pie, como en este ejemplo, se usa el estilo de texto Normal. </w:t>
          </w:r>
          <w:r>
            <w:rPr>
              <w:rStyle w:val="83"/>
              <w:lang w:bidi="es-ES"/>
            </w:rPr>
            <w:t>(Nota: Si elimina esta nota al pie de ejemplo, no se olvide de eliminar también su referencia en el texto. Está al final del párrafo Título 2 de ejemplo de la primera página del contenido del cuerpo de esta plantilla.)</w:t>
          </w:r>
        </w:p>
      </w:sdtContent>
    </w:sdt>
    <w:p>
      <w:pPr>
        <w:pStyle w:val="91"/>
      </w:pPr>
      <w:r>
        <w:rPr>
          <w:lang w:bidi="es-ES"/>
        </w:rPr>
        <w:t>Tablas</w:t>
      </w:r>
    </w:p>
    <w:p>
      <w:pPr>
        <w:pStyle w:val="94"/>
      </w:pPr>
      <w:r>
        <w:rPr>
          <w:lang w:bidi="es-ES"/>
        </w:rPr>
        <w:t>Tabla 1</w:t>
      </w:r>
    </w:p>
    <w:sdt>
      <w:sdtPr>
        <w:alias w:val="Escriba el título de la tabla:"/>
        <w:tag w:val="Escriba el título de la tabla:"/>
        <w:id w:val="189722865"/>
        <w:placeholder>
          <w:docPart w:val="CC42A5297F6C4BF395530F55D27DB5E8"/>
        </w:placeholder>
        <w:temporary/>
        <w:showingPlcHdr/>
        <w15:appearance w15:val="hidden"/>
      </w:sdtPr>
      <w:sdtContent>
        <w:p>
          <w:pPr>
            <w:pStyle w:val="94"/>
          </w:pPr>
          <w:r>
            <w:rPr>
              <w:rStyle w:val="83"/>
              <w:lang w:bidi="es-ES"/>
            </w:rPr>
            <w:t>Título de tabla</w:t>
          </w:r>
        </w:p>
      </w:sdtContent>
    </w:sdt>
    <w:tbl>
      <w:tblPr>
        <w:tblStyle w:val="134"/>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2"/>
        <w:gridCol w:w="1725"/>
        <w:gridCol w:w="1725"/>
        <w:gridCol w:w="1725"/>
        <w:gridCol w:w="172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sdt>
          <w:sdtPr>
            <w:alias w:val="Escriba el encabezado de columna:"/>
            <w:tag w:val="Escriba el encabezado de columna:"/>
            <w:id w:val="1432168878"/>
            <w:placeholder>
              <w:docPart w:val="840E5BF276964A15BBDF655BB137A602"/>
            </w:placeholder>
            <w:temporary/>
            <w:showingPlcHdr/>
            <w15:appearance w15:val="hidden"/>
          </w:sdtPr>
          <w:sdtContent>
            <w:tc>
              <w:tcPr>
                <w:tcW w:w="1256" w:type="pct"/>
                <w:tcBorders>
                  <w:top w:val="single" w:color="auto" w:sz="12" w:space="0"/>
                  <w:left w:val="nil"/>
                  <w:bottom w:val="single" w:color="auto" w:sz="12" w:space="0"/>
                  <w:right w:val="nil"/>
                  <w:insideH w:val="single" w:sz="12" w:space="0"/>
                  <w:insideV w:val="nil"/>
                  <w:tl2br w:val="nil"/>
                  <w:tr2bl w:val="nil"/>
                </w:tcBorders>
              </w:tcPr>
              <w:p>
                <w:pPr>
                  <w:spacing w:line="240" w:lineRule="auto"/>
                  <w:ind w:firstLine="0"/>
                  <w:rPr>
                    <w:rFonts w:asciiTheme="majorHAnsi" w:hAnsiTheme="majorHAnsi"/>
                  </w:rPr>
                </w:pPr>
                <w:r>
                  <w:rPr>
                    <w:rFonts w:asciiTheme="majorHAnsi" w:hAnsiTheme="majorHAnsi"/>
                    <w:lang w:bidi="es-ES"/>
                  </w:rPr>
                  <w:t>Encabezado de columna</w:t>
                </w:r>
              </w:p>
            </w:tc>
          </w:sdtContent>
        </w:sdt>
        <w:sdt>
          <w:sdtPr>
            <w:alias w:val="Escriba el encabezado de columna:"/>
            <w:tag w:val="Escriba el encabezado de columna:"/>
            <w:id w:val="-1276717647"/>
            <w:placeholder>
              <w:docPart w:val="A50D51FB8E28470EA90AC3D6DFE077A1"/>
            </w:placeholder>
            <w:temporary/>
            <w:showingPlcHdr/>
            <w15:appearance w15:val="hidden"/>
          </w:sdtPr>
          <w:sdtContent>
            <w:tc>
              <w:tcPr>
                <w:tcW w:w="925" w:type="pct"/>
                <w:tcBorders>
                  <w:top w:val="single" w:color="auto" w:sz="12" w:space="0"/>
                  <w:bottom w:val="single" w:color="auto" w:sz="12" w:space="0"/>
                  <w:right w:val="nil"/>
                  <w:insideH w:val="single" w:sz="12" w:space="0"/>
                  <w:insideV w:val="nil"/>
                  <w:tl2br w:val="nil"/>
                  <w:tr2bl w:val="nil"/>
                </w:tcBorders>
              </w:tcPr>
              <w:p>
                <w:pPr>
                  <w:spacing w:line="240" w:lineRule="auto"/>
                  <w:ind w:firstLine="0"/>
                  <w:rPr>
                    <w:rFonts w:asciiTheme="majorHAnsi" w:hAnsiTheme="majorHAnsi"/>
                  </w:rPr>
                </w:pPr>
                <w:r>
                  <w:rPr>
                    <w:rFonts w:asciiTheme="majorHAnsi" w:hAnsiTheme="majorHAnsi"/>
                    <w:lang w:bidi="es-ES"/>
                  </w:rPr>
                  <w:t>Encabezado de columna</w:t>
                </w:r>
              </w:p>
            </w:tc>
          </w:sdtContent>
        </w:sdt>
        <w:sdt>
          <w:sdtPr>
            <w:alias w:val="Escriba el encabezado de columna:"/>
            <w:tag w:val="Escriba el encabezado de columna:"/>
            <w:id w:val="1625803293"/>
            <w:placeholder>
              <w:docPart w:val="6BE195B9F7C44A279C642F587FA2B7C3"/>
            </w:placeholder>
            <w:temporary/>
            <w:showingPlcHdr/>
            <w15:appearance w15:val="hidden"/>
          </w:sdtPr>
          <w:sdtContent>
            <w:tc>
              <w:tcPr>
                <w:tcW w:w="925" w:type="pct"/>
                <w:tcBorders>
                  <w:top w:val="single" w:color="auto" w:sz="12" w:space="0"/>
                  <w:bottom w:val="single" w:color="auto" w:sz="12" w:space="0"/>
                  <w:right w:val="nil"/>
                  <w:insideH w:val="single" w:sz="12" w:space="0"/>
                  <w:insideV w:val="nil"/>
                  <w:tl2br w:val="nil"/>
                  <w:tr2bl w:val="nil"/>
                </w:tcBorders>
              </w:tcPr>
              <w:p>
                <w:pPr>
                  <w:spacing w:line="240" w:lineRule="auto"/>
                  <w:ind w:firstLine="0"/>
                  <w:rPr>
                    <w:rFonts w:asciiTheme="majorHAnsi" w:hAnsiTheme="majorHAnsi"/>
                  </w:rPr>
                </w:pPr>
                <w:r>
                  <w:rPr>
                    <w:rFonts w:asciiTheme="majorHAnsi" w:hAnsiTheme="majorHAnsi"/>
                    <w:lang w:bidi="es-ES"/>
                  </w:rPr>
                  <w:t>Encabezado de columna</w:t>
                </w:r>
              </w:p>
            </w:tc>
          </w:sdtContent>
        </w:sdt>
        <w:sdt>
          <w:sdtPr>
            <w:alias w:val="Escriba el encabezado de columna:"/>
            <w:tag w:val="Escriba el encabezado de columna:"/>
            <w:id w:val="-785037230"/>
            <w:placeholder>
              <w:docPart w:val="031F26F0A39D426B943B4BA726409A81"/>
            </w:placeholder>
            <w:temporary/>
            <w:showingPlcHdr/>
            <w15:appearance w15:val="hidden"/>
          </w:sdtPr>
          <w:sdtContent>
            <w:tc>
              <w:tcPr>
                <w:tcW w:w="925" w:type="pct"/>
                <w:tcBorders>
                  <w:top w:val="single" w:color="auto" w:sz="12" w:space="0"/>
                  <w:bottom w:val="single" w:color="auto" w:sz="12" w:space="0"/>
                  <w:right w:val="nil"/>
                  <w:insideH w:val="single" w:sz="12" w:space="0"/>
                  <w:insideV w:val="nil"/>
                  <w:tl2br w:val="nil"/>
                  <w:tr2bl w:val="nil"/>
                </w:tcBorders>
              </w:tcPr>
              <w:p>
                <w:pPr>
                  <w:spacing w:line="240" w:lineRule="auto"/>
                  <w:ind w:firstLine="0"/>
                  <w:rPr>
                    <w:rFonts w:asciiTheme="majorHAnsi" w:hAnsiTheme="majorHAnsi"/>
                  </w:rPr>
                </w:pPr>
                <w:r>
                  <w:rPr>
                    <w:rFonts w:asciiTheme="majorHAnsi" w:hAnsiTheme="majorHAnsi"/>
                    <w:lang w:bidi="es-ES"/>
                  </w:rPr>
                  <w:t>Encabezado de columna</w:t>
                </w:r>
              </w:p>
            </w:tc>
          </w:sdtContent>
        </w:sdt>
        <w:sdt>
          <w:sdtPr>
            <w:alias w:val="Escriba el encabezado de columna:"/>
            <w:tag w:val="Escriba el encabezado de columna:"/>
            <w:id w:val="1625421796"/>
            <w:placeholder>
              <w:docPart w:val="4DE23196057A4F9C96E88E4BB32626FD"/>
            </w:placeholder>
            <w:temporary/>
            <w:showingPlcHdr/>
            <w15:appearance w15:val="hidden"/>
          </w:sdtPr>
          <w:sdtContent>
            <w:tc>
              <w:tcPr>
                <w:tcW w:w="925" w:type="pct"/>
                <w:tcBorders>
                  <w:top w:val="single" w:color="auto" w:sz="12" w:space="0"/>
                  <w:bottom w:val="single" w:color="auto" w:sz="12" w:space="0"/>
                  <w:right w:val="nil"/>
                  <w:insideH w:val="single" w:sz="12" w:space="0"/>
                  <w:insideV w:val="nil"/>
                  <w:tl2br w:val="nil"/>
                  <w:tr2bl w:val="nil"/>
                </w:tcBorders>
              </w:tcPr>
              <w:p>
                <w:pPr>
                  <w:spacing w:line="240" w:lineRule="auto"/>
                  <w:ind w:firstLine="0"/>
                  <w:rPr>
                    <w:rFonts w:asciiTheme="majorHAnsi" w:hAnsiTheme="majorHAnsi"/>
                  </w:rPr>
                </w:pPr>
                <w:r>
                  <w:rPr>
                    <w:rFonts w:asciiTheme="majorHAnsi" w:hAnsiTheme="majorHAnsi"/>
                    <w:lang w:bidi="es-ES"/>
                  </w:rPr>
                  <w:t>Encabezado de columna</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776103256"/>
            <w:placeholder>
              <w:docPart w:val="BFA569C92982482088511924B2F6D6B8"/>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807554352"/>
            <w:placeholder>
              <w:docPart w:val="114A9A0AEDA64514807784D5F84D6F1F"/>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280231353"/>
            <w:placeholder>
              <w:docPart w:val="BB370D2CA875472EAC17F7B59D0DB98B"/>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1112399134"/>
            <w:placeholder>
              <w:docPart w:val="834C8243546A456A986B6B11B5F40D05"/>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657579400"/>
            <w:placeholder>
              <w:docPart w:val="57C8A75D7AE840C492FD5309A5A92A6F"/>
            </w:placeholder>
            <w:temporary/>
            <w:showingPlcHdr/>
            <w15:appearance w15:val="hidden"/>
          </w:sdtPr>
          <w:sdtContent>
            <w:tc>
              <w:tcPr>
                <w:tcW w:w="925" w:type="pct"/>
              </w:tcPr>
              <w:p>
                <w:pPr>
                  <w:spacing w:line="240" w:lineRule="auto"/>
                  <w:ind w:firstLine="0"/>
                </w:pPr>
                <w:r>
                  <w:rPr>
                    <w:lang w:bidi="es-ES"/>
                  </w:rPr>
                  <w:t>123</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1647709309"/>
            <w:placeholder>
              <w:docPart w:val="14DA4B7DDB954A6280486CF8261913A5"/>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318473272"/>
            <w:placeholder>
              <w:docPart w:val="D5B4B8807DAB4F2D93B79B0E01A96D19"/>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692734143"/>
            <w:placeholder>
              <w:docPart w:val="2D101AC57B9340B6875610D3725E7306"/>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741952228"/>
            <w:placeholder>
              <w:docPart w:val="A63A61A7740A44B68B906A126DD15A6F"/>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1942911871"/>
            <w:placeholder>
              <w:docPart w:val="FE2450ED25B64CD9B8EEFD54F916630D"/>
            </w:placeholder>
            <w:temporary/>
            <w:showingPlcHdr/>
            <w15:appearance w15:val="hidden"/>
          </w:sdtPr>
          <w:sdtContent>
            <w:tc>
              <w:tcPr>
                <w:tcW w:w="925" w:type="pct"/>
              </w:tcPr>
              <w:p>
                <w:pPr>
                  <w:spacing w:line="240" w:lineRule="auto"/>
                  <w:ind w:firstLine="0"/>
                </w:pPr>
                <w:r>
                  <w:rPr>
                    <w:lang w:bidi="es-ES"/>
                  </w:rPr>
                  <w:t>456</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140496545"/>
            <w:placeholder>
              <w:docPart w:val="0B0195F02C244FB48A07351EDB795962"/>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1788885857"/>
            <w:placeholder>
              <w:docPart w:val="E0117CD664094DF18D5D2A92EC4BE18C"/>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43103909"/>
            <w:placeholder>
              <w:docPart w:val="21B80D5901F941969107A2AEA0920957"/>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1629900970"/>
            <w:placeholder>
              <w:docPart w:val="26CF896B69E64853863311942C25A8D6"/>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1352995704"/>
            <w:placeholder>
              <w:docPart w:val="2ABE968A6D7F46DB86C834A85963622B"/>
            </w:placeholder>
            <w:temporary/>
            <w:showingPlcHdr/>
            <w15:appearance w15:val="hidden"/>
          </w:sdtPr>
          <w:sdtContent>
            <w:tc>
              <w:tcPr>
                <w:tcW w:w="925" w:type="pct"/>
              </w:tcPr>
              <w:p>
                <w:pPr>
                  <w:spacing w:line="240" w:lineRule="auto"/>
                  <w:ind w:firstLine="0"/>
                </w:pPr>
                <w:r>
                  <w:rPr>
                    <w:lang w:bidi="es-ES"/>
                  </w:rPr>
                  <w:t>789</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507442647"/>
            <w:placeholder>
              <w:docPart w:val="B0E81B131F314A27A68062FB7B94C1C9"/>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2032324542"/>
            <w:placeholder>
              <w:docPart w:val="FA6901BF19B54A2EB4AAADD1A1DB0FA6"/>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79960624"/>
            <w:placeholder>
              <w:docPart w:val="E77CEF1FCBA84FD4BC60077FA45B8544"/>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1841045655"/>
            <w:placeholder>
              <w:docPart w:val="224D3B05E06B466F92A9E1E313DE6870"/>
            </w:placeholder>
            <w:temporary/>
            <w:showingPlcHdr/>
            <w15:appearance w15:val="hidden"/>
          </w:sdtPr>
          <w:sdtContent>
            <w:tc>
              <w:tcPr>
                <w:tcW w:w="925" w:type="pct"/>
              </w:tcPr>
              <w:p>
                <w:pPr>
                  <w:spacing w:line="240" w:lineRule="auto"/>
                  <w:ind w:firstLine="0"/>
                </w:pPr>
                <w:r>
                  <w:rPr>
                    <w:lang w:bidi="es-ES"/>
                  </w:rPr>
                  <w:t>123</w:t>
                </w:r>
              </w:p>
            </w:tc>
          </w:sdtContent>
        </w:sdt>
        <w:sdt>
          <w:sdtPr>
            <w:alias w:val="Escriba el contenido de la tabla:"/>
            <w:tag w:val="Escriba el contenido de la tabla:"/>
            <w:id w:val="-1718190026"/>
            <w:placeholder>
              <w:docPart w:val="0D115CAA219B44DDA973FCB9C806D295"/>
            </w:placeholder>
            <w:temporary/>
            <w:showingPlcHdr/>
            <w15:appearance w15:val="hidden"/>
          </w:sdtPr>
          <w:sdtContent>
            <w:tc>
              <w:tcPr>
                <w:tcW w:w="925" w:type="pct"/>
              </w:tcPr>
              <w:p>
                <w:pPr>
                  <w:spacing w:line="240" w:lineRule="auto"/>
                  <w:ind w:firstLine="0"/>
                </w:pPr>
                <w:r>
                  <w:rPr>
                    <w:lang w:bidi="es-ES"/>
                  </w:rPr>
                  <w:t>123</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1752881268"/>
            <w:placeholder>
              <w:docPart w:val="916D3BD8373B46248AD1606B4B2057A2"/>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784184485"/>
            <w:placeholder>
              <w:docPart w:val="94A45CB0075743878A8A4ACB62196E11"/>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555897741"/>
            <w:placeholder>
              <w:docPart w:val="B4CFF5B265EF4664AA4F5B89D3EDBBFE"/>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1565367243"/>
            <w:placeholder>
              <w:docPart w:val="F40827D9ABB84C029866225460D48837"/>
            </w:placeholder>
            <w:temporary/>
            <w:showingPlcHdr/>
            <w15:appearance w15:val="hidden"/>
          </w:sdtPr>
          <w:sdtContent>
            <w:tc>
              <w:tcPr>
                <w:tcW w:w="925" w:type="pct"/>
              </w:tcPr>
              <w:p>
                <w:pPr>
                  <w:spacing w:line="240" w:lineRule="auto"/>
                  <w:ind w:firstLine="0"/>
                </w:pPr>
                <w:r>
                  <w:rPr>
                    <w:lang w:bidi="es-ES"/>
                  </w:rPr>
                  <w:t>456</w:t>
                </w:r>
              </w:p>
            </w:tc>
          </w:sdtContent>
        </w:sdt>
        <w:sdt>
          <w:sdtPr>
            <w:alias w:val="Escriba el contenido de la tabla:"/>
            <w:tag w:val="Escriba el contenido de la tabla:"/>
            <w:id w:val="482120616"/>
            <w:placeholder>
              <w:docPart w:val="5B0113A50D9E4A36871C4B0D92398AE6"/>
            </w:placeholder>
            <w:temporary/>
            <w:showingPlcHdr/>
            <w15:appearance w15:val="hidden"/>
          </w:sdtPr>
          <w:sdtContent>
            <w:tc>
              <w:tcPr>
                <w:tcW w:w="925" w:type="pct"/>
              </w:tcPr>
              <w:p>
                <w:pPr>
                  <w:spacing w:line="240" w:lineRule="auto"/>
                  <w:ind w:firstLine="0"/>
                </w:pPr>
                <w:r>
                  <w:rPr>
                    <w:lang w:bidi="es-ES"/>
                  </w:rPr>
                  <w:t>456</w:t>
                </w:r>
              </w:p>
            </w:tc>
          </w:sdtContent>
        </w:sdt>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sdt>
          <w:sdtPr>
            <w:alias w:val="Escriba el encabezado de fila:"/>
            <w:tag w:val="Escriba el encabezado de fila:"/>
            <w:id w:val="1541240633"/>
            <w:placeholder>
              <w:docPart w:val="5F7615B07C5848D09F4E4FFD2A5C5DC7"/>
            </w:placeholder>
            <w:temporary/>
            <w:showingPlcHdr/>
            <w15:appearance w15:val="hidden"/>
          </w:sdtPr>
          <w:sdtContent>
            <w:tc>
              <w:tcPr>
                <w:tcW w:w="1256" w:type="pct"/>
              </w:tcPr>
              <w:p>
                <w:pPr>
                  <w:spacing w:line="240" w:lineRule="auto"/>
                  <w:ind w:firstLine="0"/>
                </w:pPr>
                <w:r>
                  <w:rPr>
                    <w:lang w:bidi="es-ES"/>
                  </w:rPr>
                  <w:t>Encabezado de fila</w:t>
                </w:r>
              </w:p>
            </w:tc>
          </w:sdtContent>
        </w:sdt>
        <w:sdt>
          <w:sdtPr>
            <w:alias w:val="Escriba el contenido de la tabla:"/>
            <w:tag w:val="Escriba el contenido de la tabla:"/>
            <w:id w:val="866266036"/>
            <w:placeholder>
              <w:docPart w:val="3588321339944B29B4718A87DD006D25"/>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858242133"/>
            <w:placeholder>
              <w:docPart w:val="1FFC3AE63AD44728976BB5167138D6AC"/>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1397173803"/>
            <w:placeholder>
              <w:docPart w:val="4FED90513906427097A872E317F82F4C"/>
            </w:placeholder>
            <w:temporary/>
            <w:showingPlcHdr/>
            <w15:appearance w15:val="hidden"/>
          </w:sdtPr>
          <w:sdtContent>
            <w:tc>
              <w:tcPr>
                <w:tcW w:w="925" w:type="pct"/>
              </w:tcPr>
              <w:p>
                <w:pPr>
                  <w:spacing w:line="240" w:lineRule="auto"/>
                  <w:ind w:firstLine="0"/>
                </w:pPr>
                <w:r>
                  <w:rPr>
                    <w:lang w:bidi="es-ES"/>
                  </w:rPr>
                  <w:t>789</w:t>
                </w:r>
              </w:p>
            </w:tc>
          </w:sdtContent>
        </w:sdt>
        <w:sdt>
          <w:sdtPr>
            <w:alias w:val="Escriba el contenido de la tabla:"/>
            <w:tag w:val="Escriba el contenido de la tabla:"/>
            <w:id w:val="-1628540116"/>
            <w:placeholder>
              <w:docPart w:val="661BBA4DAA09440E90EAE23B2F3ACC45"/>
            </w:placeholder>
            <w:temporary/>
            <w:showingPlcHdr/>
            <w15:appearance w15:val="hidden"/>
          </w:sdtPr>
          <w:sdtContent>
            <w:tc>
              <w:tcPr>
                <w:tcW w:w="925" w:type="pct"/>
              </w:tcPr>
              <w:p>
                <w:pPr>
                  <w:spacing w:line="240" w:lineRule="auto"/>
                  <w:ind w:firstLine="0"/>
                </w:pPr>
                <w:r>
                  <w:rPr>
                    <w:lang w:bidi="es-ES"/>
                  </w:rPr>
                  <w:t>789</w:t>
                </w:r>
              </w:p>
            </w:tc>
          </w:sdtContent>
        </w:sdt>
      </w:tr>
    </w:tbl>
    <w:p>
      <w:pPr>
        <w:pStyle w:val="135"/>
      </w:pPr>
      <w:r>
        <w:rPr>
          <w:rStyle w:val="83"/>
          <w:lang w:bidi="es-ES"/>
        </w:rPr>
        <w:t>Nota</w:t>
      </w:r>
      <w:r>
        <w:rPr>
          <w:lang w:bidi="es-ES"/>
        </w:rPr>
        <w:t xml:space="preserve">: </w:t>
      </w:r>
      <w:sdt>
        <w:sdtPr>
          <w:alias w:val="Escriba las notas:"/>
          <w:tag w:val="Escriba las notas:"/>
          <w:id w:val="-2013831125"/>
          <w:placeholder>
            <w:docPart w:val="EB1AFCE5419C4AB69CEF6D30A781AE17"/>
          </w:placeholder>
          <w:temporary/>
          <w:showingPlcHdr/>
          <w15:appearance w15:val="hidden"/>
        </w:sdtPr>
        <w:sdtContent>
          <w:r>
            <w:rPr>
              <w:lang w:bidi="es-ES"/>
            </w:rPr>
            <w:t>Coloque todas las tablas del documento en una sección de tablas, después de las referencias (y, si corresponde, después de las notas al pie). Use una página nueva para cada tabla e incluya un número de tabla y un título de tabla para cada una, como se muestra en esta página. Todo el texto explicativo aparece en una nota de tabla después de la tabla, como en esta. Use el estilo de tabla o ilustración, disponible en la galería de estilos de la pestaña Inicio, para agregar el espaciado entre la tabla y la nota. Las tablas en el formato de APA pueden usar un interlineado de una línea o de 1,5 líneas. Incluya un título para cada fila o columna, incluso si el contenido parece obvio. Se configuró un estilo de tabla para esta plantilla que cumple con las normas del estilo APA. Para insertar una tabla, seleccione la pestaña Insertar y haga clic en Tabla.</w:t>
          </w:r>
        </w:sdtContent>
      </w:sdt>
    </w:p>
    <w:p>
      <w:pPr>
        <w:pStyle w:val="91"/>
      </w:pPr>
      <w:r>
        <w:rPr>
          <w:lang w:bidi="es-ES"/>
        </w:rPr>
        <w:t>Ilustraciones</w:t>
      </w:r>
    </w:p>
    <w:p>
      <w:pPr>
        <w:pStyle w:val="94"/>
      </w:pPr>
      <w:r>
        <w:rPr>
          <w:lang w:eastAsia="es-ES"/>
        </w:rPr>
        <w:drawing>
          <wp:inline distT="0" distB="0" distL="0" distR="0">
            <wp:extent cx="5743575" cy="3096895"/>
            <wp:effectExtent l="0" t="0" r="0" b="8255"/>
            <wp:docPr id="1" name="Imagen 1" descr="Columnas de mármol de un edificio, vistas en contrap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olumnas de mármol de un edificio, vistas en contrapic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49567" cy="3100166"/>
                    </a:xfrm>
                    <a:prstGeom prst="rect">
                      <a:avLst/>
                    </a:prstGeom>
                    <a:noFill/>
                    <a:ln>
                      <a:noFill/>
                    </a:ln>
                  </pic:spPr>
                </pic:pic>
              </a:graphicData>
            </a:graphic>
          </wp:inline>
        </w:drawing>
      </w:r>
    </w:p>
    <w:p>
      <w:pPr>
        <w:pStyle w:val="135"/>
      </w:pPr>
      <w:r>
        <w:rPr>
          <w:rStyle w:val="83"/>
          <w:lang w:bidi="es-ES"/>
        </w:rPr>
        <w:t>Ilustración 1</w:t>
      </w:r>
      <w:r>
        <w:rPr>
          <w:lang w:bidi="es-ES"/>
        </w:rPr>
        <w:t xml:space="preserve">. </w:t>
      </w:r>
      <w:sdt>
        <w:sdtPr>
          <w:alias w:val="Escriba los detalles de la ilustración:"/>
          <w:tag w:val="Escriba los detalles de la ilustración:"/>
          <w:id w:val="-879932865"/>
          <w:placeholder>
            <w:docPart w:val="1BCEEE5C0E1B4BB081FC87D19BD9288E"/>
          </w:placeholder>
          <w:temporary/>
          <w:showingPlcHdr/>
          <w15:appearance w15:val="hidden"/>
        </w:sdtPr>
        <w:sdtContent>
          <w:r>
            <w:rPr>
              <w:lang w:bidi="es-ES"/>
            </w:rPr>
            <w:t>Incluya todas las ilustraciones en su propia sección, después de las referencias (y, si corresponde, después de las notas al pie y las tablas). Incluya un título numerado para cada ilustración. Use el estilo de tabla o ilustración para agregar fácilmente espaciado entre la ilustración y el título.</w:t>
          </w:r>
        </w:sdtContent>
      </w:sdt>
    </w:p>
    <w:p>
      <w:pPr>
        <w:pStyle w:val="135"/>
      </w:pPr>
      <w:r>
        <w:rPr>
          <w:lang w:bidi="es-ES"/>
        </w:rPr>
        <w:t xml:space="preserve">Para obtener más información sobre todos los elementos del formato de estilo APA, vea el </w:t>
      </w:r>
      <w:r>
        <w:rPr>
          <w:rStyle w:val="83"/>
          <w:lang w:bidi="es-ES"/>
        </w:rPr>
        <w:t>Manual de estilo de la APA, 6.ª edición</w:t>
      </w:r>
      <w:r>
        <w:rPr>
          <w:lang w:bidi="es-ES"/>
        </w:rPr>
        <w:t>.</w:t>
      </w:r>
    </w:p>
    <w:sectPr>
      <w:headerReference r:id="rId4" w:type="first"/>
      <w:headerReference r:id="rId3" w:type="default"/>
      <w:footnotePr>
        <w:pos w:val="beneathText"/>
      </w:footnotePr>
      <w:pgSz w:w="11906" w:h="16838"/>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黑体">
    <w:altName w:val="SimSu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9"/>
      <w:tblW w:w="0" w:type="auto"/>
      <w:tblInd w:w="0" w:type="dxa"/>
      <w:tblLayout w:type="autofit"/>
      <w:tblCellMar>
        <w:top w:w="0" w:type="dxa"/>
        <w:left w:w="0" w:type="dxa"/>
        <w:bottom w:w="0" w:type="dxa"/>
        <w:right w:w="0" w:type="dxa"/>
      </w:tblCellMar>
    </w:tblPr>
    <w:tblGrid>
      <w:gridCol w:w="7988"/>
      <w:gridCol w:w="1038"/>
    </w:tblGrid>
    <w:tr>
      <w:tblPrEx>
        <w:tblCellMar>
          <w:top w:w="0" w:type="dxa"/>
          <w:left w:w="0" w:type="dxa"/>
          <w:bottom w:w="0" w:type="dxa"/>
          <w:right w:w="0" w:type="dxa"/>
        </w:tblCellMar>
      </w:tblPrEx>
      <w:tc>
        <w:tcPr>
          <w:tcW w:w="8280" w:type="dxa"/>
        </w:tcPr>
        <w:p>
          <w:pPr>
            <w:pStyle w:val="30"/>
          </w:pPr>
          <w:sdt>
            <w:sdtPr>
              <w:alias w:val="Escriba el título abreviado:"/>
              <w:tag w:val="Escriba el título abreviado:"/>
              <w:id w:val="-582528332"/>
              <w:placeholder>
                <w:docPart w:val="AD93EA45708C4506B37919701D66069E"/>
              </w:placeholder>
              <w:showingPlcHdr/>
              <w15:dataBinding w:prefixMappings="xmlns:ns0='http://schemas.microsoft.com/temp/samples' " w:xpath="/ns0:employees[1]/ns0:employee[1]/ns0:CustomerName[1]" w:storeItemID="{B98E728A-96FF-4995-885C-5AF887AB0C35}"/>
              <w15:appearance w15:val="hidden"/>
            </w:sdtPr>
            <w:sdtContent>
              <w:r>
                <w:rPr>
                  <w:lang w:bidi="es-ES"/>
                </w:rPr>
                <w:t>TÍTULO ABREVIADO DE HASTA 50 CARACTERES</w:t>
              </w:r>
            </w:sdtContent>
          </w:sdt>
        </w:p>
      </w:tc>
      <w:tc>
        <w:tcPr>
          <w:tcW w:w="1080" w:type="dxa"/>
        </w:tcPr>
        <w:p>
          <w:pPr>
            <w:pStyle w:val="30"/>
            <w:jc w:val="right"/>
          </w:pPr>
          <w:r>
            <w:rPr>
              <w:lang w:bidi="es-ES"/>
            </w:rPr>
            <w:fldChar w:fldCharType="begin"/>
          </w:r>
          <w:r>
            <w:rPr>
              <w:lang w:bidi="es-ES"/>
            </w:rPr>
            <w:instrText xml:space="preserve"> PAGE   \* MERGEFORMAT </w:instrText>
          </w:r>
          <w:r>
            <w:rPr>
              <w:lang w:bidi="es-ES"/>
            </w:rPr>
            <w:fldChar w:fldCharType="separate"/>
          </w:r>
          <w:r>
            <w:rPr>
              <w:lang w:bidi="es-ES"/>
            </w:rPr>
            <w:t>2</w:t>
          </w:r>
          <w:r>
            <w:rPr>
              <w:lang w:bidi="es-ES"/>
            </w:rPr>
            <w:fldChar w:fldCharType="end"/>
          </w:r>
        </w:p>
      </w:tc>
    </w:tr>
  </w:tbl>
  <w:p>
    <w:pPr>
      <w:pStyle w:val="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9"/>
      <w:tblW w:w="0" w:type="auto"/>
      <w:tblInd w:w="0" w:type="dxa"/>
      <w:tblLayout w:type="autofit"/>
      <w:tblCellMar>
        <w:top w:w="0" w:type="dxa"/>
        <w:left w:w="0" w:type="dxa"/>
        <w:bottom w:w="0" w:type="dxa"/>
        <w:right w:w="0" w:type="dxa"/>
      </w:tblCellMar>
    </w:tblPr>
    <w:tblGrid>
      <w:gridCol w:w="7988"/>
      <w:gridCol w:w="1038"/>
    </w:tblGrid>
    <w:tr>
      <w:tblPrEx>
        <w:tblCellMar>
          <w:top w:w="0" w:type="dxa"/>
          <w:left w:w="0" w:type="dxa"/>
          <w:bottom w:w="0" w:type="dxa"/>
          <w:right w:w="0" w:type="dxa"/>
        </w:tblCellMar>
      </w:tblPrEx>
      <w:tc>
        <w:tcPr>
          <w:tcW w:w="8280" w:type="dxa"/>
        </w:tcPr>
        <w:p>
          <w:pPr>
            <w:pStyle w:val="30"/>
          </w:pPr>
          <w:r>
            <w:rPr>
              <w:lang w:bidi="es-ES"/>
            </w:rPr>
            <w:t xml:space="preserve">Encabezado: </w:t>
          </w:r>
          <w:sdt>
            <w:sdtPr>
              <w:alias w:val="Escriba el título abreviado:"/>
              <w:tag w:val="Escriba el título abreviado:"/>
              <w:id w:val="-211583021"/>
              <w:placeholder>
                <w:docPart w:val="02677F9277AA47E483F166A6BD0F817C"/>
              </w:placeholder>
              <w:showingPlcHdr/>
              <w15:dataBinding w:prefixMappings="xmlns:ns0='http://schemas.microsoft.com/temp/samples' " w:xpath="/ns0:employees[1]/ns0:employee[1]/ns0:CustomerName[1]" w:storeItemID="{B98E728A-96FF-4995-885C-5AF887AB0C35}"/>
              <w15:appearance w15:val="hidden"/>
            </w:sdtPr>
            <w:sdtContent>
              <w:r>
                <w:rPr>
                  <w:lang w:bidi="es-ES"/>
                </w:rPr>
                <w:t>TÍTULO ABREVIADO DE HASTA 50 CARACTERES</w:t>
              </w:r>
            </w:sdtContent>
          </w:sdt>
        </w:p>
      </w:tc>
      <w:tc>
        <w:tcPr>
          <w:tcW w:w="1080" w:type="dxa"/>
        </w:tcPr>
        <w:p>
          <w:pPr>
            <w:pStyle w:val="30"/>
            <w:jc w:val="right"/>
          </w:pPr>
          <w:r>
            <w:rPr>
              <w:lang w:bidi="es-ES"/>
            </w:rPr>
            <w:fldChar w:fldCharType="begin"/>
          </w:r>
          <w:r>
            <w:rPr>
              <w:lang w:bidi="es-ES"/>
            </w:rPr>
            <w:instrText xml:space="preserve"> PAGE   \* MERGEFORMAT </w:instrText>
          </w:r>
          <w:r>
            <w:rPr>
              <w:lang w:bidi="es-ES"/>
            </w:rPr>
            <w:fldChar w:fldCharType="separate"/>
          </w:r>
          <w:r>
            <w:rPr>
              <w:lang w:bidi="es-ES"/>
            </w:rPr>
            <w:t>1</w:t>
          </w:r>
          <w:r>
            <w:rPr>
              <w:lang w:bidi="es-ES"/>
            </w:rPr>
            <w:fldChar w:fldCharType="end"/>
          </w:r>
        </w:p>
      </w:tc>
    </w:tr>
  </w:tbl>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2"/>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61"/>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6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59"/>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52"/>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51"/>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50"/>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9"/>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58"/>
      <w:lvlText w:val="%1."/>
      <w:lvlJc w:val="left"/>
      <w:pPr>
        <w:tabs>
          <w:tab w:val="left" w:pos="1080"/>
        </w:tabs>
        <w:ind w:left="1080" w:hanging="360"/>
      </w:pPr>
      <w:rPr>
        <w:rFonts w:hint="default"/>
      </w:rPr>
    </w:lvl>
  </w:abstractNum>
  <w:abstractNum w:abstractNumId="9">
    <w:nsid w:val="FFFFFF89"/>
    <w:multiLevelType w:val="singleLevel"/>
    <w:tmpl w:val="FFFFFF89"/>
    <w:lvl w:ilvl="0" w:tentative="0">
      <w:start w:val="1"/>
      <w:numFmt w:val="bullet"/>
      <w:pStyle w:val="48"/>
      <w:lvlText w:val=""/>
      <w:lvlJc w:val="left"/>
      <w:pPr>
        <w:tabs>
          <w:tab w:val="left" w:pos="1080"/>
        </w:tabs>
        <w:ind w:left="108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9"/>
    <w:rsid w:val="00006BBA"/>
    <w:rsid w:val="0001010E"/>
    <w:rsid w:val="000217F5"/>
    <w:rsid w:val="00097169"/>
    <w:rsid w:val="00114BFA"/>
    <w:rsid w:val="001602E3"/>
    <w:rsid w:val="00160C0C"/>
    <w:rsid w:val="001664A2"/>
    <w:rsid w:val="00170521"/>
    <w:rsid w:val="001B4848"/>
    <w:rsid w:val="001C4A59"/>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B015B"/>
    <w:rsid w:val="006C162F"/>
    <w:rsid w:val="006D7EE9"/>
    <w:rsid w:val="007244DE"/>
    <w:rsid w:val="007435DB"/>
    <w:rsid w:val="0081390C"/>
    <w:rsid w:val="00816831"/>
    <w:rsid w:val="00837D67"/>
    <w:rsid w:val="008747E8"/>
    <w:rsid w:val="008A2A83"/>
    <w:rsid w:val="00910F0E"/>
    <w:rsid w:val="00961AE5"/>
    <w:rsid w:val="009A2C38"/>
    <w:rsid w:val="009F0414"/>
    <w:rsid w:val="00A4757D"/>
    <w:rsid w:val="00A77F6B"/>
    <w:rsid w:val="00A81BB2"/>
    <w:rsid w:val="00AA5C05"/>
    <w:rsid w:val="00C3438C"/>
    <w:rsid w:val="00C40822"/>
    <w:rsid w:val="00C5686B"/>
    <w:rsid w:val="00C74024"/>
    <w:rsid w:val="00C83B15"/>
    <w:rsid w:val="00C925C8"/>
    <w:rsid w:val="00CB7F84"/>
    <w:rsid w:val="00CF1B55"/>
    <w:rsid w:val="00DA33D3"/>
    <w:rsid w:val="00DB2E59"/>
    <w:rsid w:val="00DB358F"/>
    <w:rsid w:val="00DC44F1"/>
    <w:rsid w:val="00DF6D26"/>
    <w:rsid w:val="00E7305D"/>
    <w:rsid w:val="00EA780C"/>
    <w:rsid w:val="00EB69D3"/>
    <w:rsid w:val="00F31D66"/>
    <w:rsid w:val="00F363EC"/>
    <w:rsid w:val="00F413AC"/>
    <w:rsid w:val="00F86369"/>
    <w:rsid w:val="00FE725C"/>
    <w:rsid w:val="355A455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5" w:semiHidden="0" w:name="heading 1"/>
    <w:lsdException w:qFormat="1" w:unhideWhenUsed="0" w:uiPriority="5" w:semiHidden="0" w:name="heading 2"/>
    <w:lsdException w:qFormat="1" w:unhideWhenUsed="0" w:uiPriority="5" w:semiHidden="0" w:name="heading 3"/>
    <w:lsdException w:qFormat="1" w:unhideWhenUsed="0" w:uiPriority="5" w:semiHidden="0" w:name="heading 4"/>
    <w:lsdException w:qFormat="1" w:unhideWhenUsed="0" w:uiPriority="5" w:semiHidden="0" w:name="heading 5"/>
    <w:lsdException w:qFormat="1" w:unhideWhenUsed="0" w:uiPriority="5" w:name="heading 6"/>
    <w:lsdException w:qFormat="1" w:unhideWhenUsed="0" w:uiPriority="5" w:name="heading 7"/>
    <w:lsdException w:qFormat="1" w:unhideWhenUsed="0" w:uiPriority="5" w:name="heading 8"/>
    <w:lsdException w:qFormat="1" w:unhideWhenUsed="0" w:uiPriority="5"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qFormat="1" w:uiPriority="8" w:semiHidden="0" w:name="List Bullet"/>
    <w:lsdException w:qFormat="1" w:uiPriority="8"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8"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iPriority="22" w:name="Strong"/>
    <w:lsdException w:qFormat="1" w:unhideWhenUsed="0" w:uiPriority="4"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qFormat="1" w:unhideWhenUsed="0" w:uiPriority="3"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styleId="2">
    <w:name w:val="heading 1"/>
    <w:basedOn w:val="1"/>
    <w:next w:val="1"/>
    <w:link w:val="95"/>
    <w:qFormat/>
    <w:uiPriority w:val="5"/>
    <w:pPr>
      <w:keepNext/>
      <w:keepLines/>
      <w:ind w:firstLine="0"/>
      <w:jc w:val="center"/>
      <w:outlineLvl w:val="0"/>
    </w:pPr>
    <w:rPr>
      <w:rFonts w:asciiTheme="majorHAnsi" w:hAnsiTheme="majorHAnsi" w:eastAsiaTheme="majorEastAsia" w:cstheme="majorBidi"/>
      <w:b/>
      <w:bCs/>
    </w:rPr>
  </w:style>
  <w:style w:type="paragraph" w:styleId="3">
    <w:name w:val="heading 2"/>
    <w:basedOn w:val="1"/>
    <w:next w:val="1"/>
    <w:link w:val="96"/>
    <w:qFormat/>
    <w:uiPriority w:val="5"/>
    <w:pPr>
      <w:keepNext/>
      <w:keepLines/>
      <w:ind w:firstLine="0"/>
      <w:outlineLvl w:val="1"/>
    </w:pPr>
    <w:rPr>
      <w:rFonts w:asciiTheme="majorHAnsi" w:hAnsiTheme="majorHAnsi" w:eastAsiaTheme="majorEastAsia" w:cstheme="majorBidi"/>
      <w:b/>
      <w:bCs/>
    </w:rPr>
  </w:style>
  <w:style w:type="paragraph" w:styleId="4">
    <w:name w:val="heading 3"/>
    <w:basedOn w:val="1"/>
    <w:next w:val="1"/>
    <w:link w:val="98"/>
    <w:qFormat/>
    <w:uiPriority w:val="5"/>
    <w:pPr>
      <w:keepNext/>
      <w:keepLines/>
      <w:outlineLvl w:val="2"/>
    </w:pPr>
    <w:rPr>
      <w:rFonts w:asciiTheme="majorHAnsi" w:hAnsiTheme="majorHAnsi" w:eastAsiaTheme="majorEastAsia" w:cstheme="majorBidi"/>
      <w:b/>
      <w:bCs/>
    </w:rPr>
  </w:style>
  <w:style w:type="paragraph" w:styleId="5">
    <w:name w:val="heading 4"/>
    <w:basedOn w:val="1"/>
    <w:next w:val="1"/>
    <w:link w:val="99"/>
    <w:qFormat/>
    <w:uiPriority w:val="5"/>
    <w:pPr>
      <w:keepNext/>
      <w:keepLines/>
      <w:outlineLvl w:val="3"/>
    </w:pPr>
    <w:rPr>
      <w:rFonts w:asciiTheme="majorHAnsi" w:hAnsiTheme="majorHAnsi" w:eastAsiaTheme="majorEastAsia" w:cstheme="majorBidi"/>
      <w:b/>
      <w:bCs/>
      <w:i/>
      <w:iCs/>
    </w:rPr>
  </w:style>
  <w:style w:type="paragraph" w:styleId="6">
    <w:name w:val="heading 5"/>
    <w:basedOn w:val="1"/>
    <w:next w:val="1"/>
    <w:link w:val="100"/>
    <w:qFormat/>
    <w:uiPriority w:val="5"/>
    <w:pPr>
      <w:keepNext/>
      <w:keepLines/>
      <w:outlineLvl w:val="4"/>
    </w:pPr>
    <w:rPr>
      <w:rFonts w:asciiTheme="majorHAnsi" w:hAnsiTheme="majorHAnsi" w:eastAsiaTheme="majorEastAsia" w:cstheme="majorBidi"/>
      <w:i/>
      <w:iCs/>
    </w:rPr>
  </w:style>
  <w:style w:type="paragraph" w:styleId="7">
    <w:name w:val="heading 6"/>
    <w:basedOn w:val="1"/>
    <w:next w:val="1"/>
    <w:link w:val="119"/>
    <w:semiHidden/>
    <w:qFormat/>
    <w:uiPriority w:val="5"/>
    <w:pPr>
      <w:keepNext/>
      <w:keepLines/>
      <w:spacing w:before="40"/>
      <w:ind w:firstLine="0"/>
      <w:outlineLvl w:val="5"/>
    </w:pPr>
    <w:rPr>
      <w:rFonts w:asciiTheme="majorHAnsi" w:hAnsiTheme="majorHAnsi" w:eastAsiaTheme="majorEastAsia" w:cstheme="majorBidi"/>
      <w:color w:val="6F6F6F" w:themeColor="accent1" w:themeShade="80"/>
    </w:rPr>
  </w:style>
  <w:style w:type="character" w:default="1" w:styleId="81">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8">
    <w:name w:val="Balloon Text"/>
    <w:basedOn w:val="1"/>
    <w:link w:val="101"/>
    <w:semiHidden/>
    <w:unhideWhenUsed/>
    <w:qFormat/>
    <w:uiPriority w:val="99"/>
    <w:pPr>
      <w:spacing w:line="240" w:lineRule="auto"/>
      <w:ind w:firstLine="0"/>
    </w:pPr>
    <w:rPr>
      <w:rFonts w:ascii="Segoe UI" w:hAnsi="Segoe UI" w:cs="Segoe UI"/>
      <w:sz w:val="22"/>
      <w:szCs w:val="18"/>
    </w:rPr>
  </w:style>
  <w:style w:type="paragraph" w:styleId="9">
    <w:name w:val="Block Text"/>
    <w:basedOn w:val="1"/>
    <w:semiHidden/>
    <w:unhideWhenUsed/>
    <w:uiPriority w:val="99"/>
    <w:pPr>
      <w:pBdr>
        <w:top w:val="single" w:color="000000" w:themeColor="text2" w:sz="2" w:space="10"/>
        <w:left w:val="single" w:color="000000" w:themeColor="text2" w:sz="2" w:space="10"/>
        <w:bottom w:val="single" w:color="000000" w:themeColor="text2" w:sz="2" w:space="10"/>
        <w:right w:val="single" w:color="000000" w:themeColor="text2" w:sz="2" w:space="10"/>
      </w:pBdr>
      <w:ind w:left="1152" w:right="1152" w:firstLine="0"/>
    </w:pPr>
    <w:rPr>
      <w:i/>
      <w:iCs/>
      <w:color w:val="000000" w:themeColor="text2"/>
      <w14:textFill>
        <w14:solidFill>
          <w14:schemeClr w14:val="tx2"/>
        </w14:solidFill>
      </w14:textFill>
    </w:rPr>
  </w:style>
  <w:style w:type="paragraph" w:styleId="10">
    <w:name w:val="Body Text"/>
    <w:basedOn w:val="1"/>
    <w:link w:val="103"/>
    <w:semiHidden/>
    <w:unhideWhenUsed/>
    <w:uiPriority w:val="99"/>
    <w:pPr>
      <w:spacing w:after="120"/>
      <w:ind w:firstLine="0"/>
    </w:pPr>
  </w:style>
  <w:style w:type="paragraph" w:styleId="11">
    <w:name w:val="Body Text 2"/>
    <w:basedOn w:val="1"/>
    <w:link w:val="104"/>
    <w:semiHidden/>
    <w:unhideWhenUsed/>
    <w:uiPriority w:val="99"/>
    <w:pPr>
      <w:spacing w:after="120"/>
      <w:ind w:firstLine="0"/>
    </w:pPr>
  </w:style>
  <w:style w:type="paragraph" w:styleId="12">
    <w:name w:val="Body Text 3"/>
    <w:basedOn w:val="1"/>
    <w:link w:val="105"/>
    <w:semiHidden/>
    <w:unhideWhenUsed/>
    <w:uiPriority w:val="99"/>
    <w:pPr>
      <w:spacing w:after="120"/>
      <w:ind w:firstLine="0"/>
    </w:pPr>
    <w:rPr>
      <w:sz w:val="22"/>
      <w:szCs w:val="16"/>
    </w:rPr>
  </w:style>
  <w:style w:type="paragraph" w:styleId="13">
    <w:name w:val="Body Text First Indent"/>
    <w:basedOn w:val="10"/>
    <w:link w:val="106"/>
    <w:semiHidden/>
    <w:unhideWhenUsed/>
    <w:uiPriority w:val="99"/>
    <w:pPr>
      <w:spacing w:after="0"/>
    </w:pPr>
  </w:style>
  <w:style w:type="paragraph" w:styleId="14">
    <w:name w:val="Body Text Indent"/>
    <w:basedOn w:val="1"/>
    <w:link w:val="107"/>
    <w:semiHidden/>
    <w:unhideWhenUsed/>
    <w:uiPriority w:val="99"/>
    <w:pPr>
      <w:spacing w:after="120"/>
      <w:ind w:left="360" w:firstLine="0"/>
    </w:pPr>
  </w:style>
  <w:style w:type="paragraph" w:styleId="15">
    <w:name w:val="Body Text First Indent 2"/>
    <w:basedOn w:val="14"/>
    <w:link w:val="108"/>
    <w:semiHidden/>
    <w:unhideWhenUsed/>
    <w:uiPriority w:val="99"/>
    <w:pPr>
      <w:spacing w:after="0"/>
    </w:pPr>
  </w:style>
  <w:style w:type="paragraph" w:styleId="16">
    <w:name w:val="Body Text Indent 2"/>
    <w:basedOn w:val="1"/>
    <w:link w:val="109"/>
    <w:semiHidden/>
    <w:unhideWhenUsed/>
    <w:qFormat/>
    <w:uiPriority w:val="99"/>
    <w:pPr>
      <w:spacing w:after="120"/>
      <w:ind w:left="360" w:firstLine="0"/>
    </w:pPr>
  </w:style>
  <w:style w:type="paragraph" w:styleId="17">
    <w:name w:val="Body Text Indent 3"/>
    <w:basedOn w:val="1"/>
    <w:link w:val="110"/>
    <w:semiHidden/>
    <w:unhideWhenUsed/>
    <w:uiPriority w:val="99"/>
    <w:pPr>
      <w:spacing w:after="120"/>
      <w:ind w:left="360" w:firstLine="0"/>
    </w:pPr>
    <w:rPr>
      <w:sz w:val="22"/>
      <w:szCs w:val="16"/>
    </w:rPr>
  </w:style>
  <w:style w:type="paragraph" w:styleId="18">
    <w:name w:val="caption"/>
    <w:basedOn w:val="1"/>
    <w:next w:val="1"/>
    <w:semiHidden/>
    <w:unhideWhenUsed/>
    <w:qFormat/>
    <w:uiPriority w:val="35"/>
    <w:pPr>
      <w:spacing w:after="200" w:line="240" w:lineRule="auto"/>
      <w:ind w:firstLine="0"/>
    </w:pPr>
    <w:rPr>
      <w:i/>
      <w:iCs/>
      <w:color w:val="000000" w:themeColor="text2"/>
      <w:sz w:val="22"/>
      <w:szCs w:val="18"/>
      <w14:textFill>
        <w14:solidFill>
          <w14:schemeClr w14:val="tx2"/>
        </w14:solidFill>
      </w14:textFill>
    </w:rPr>
  </w:style>
  <w:style w:type="paragraph" w:styleId="19">
    <w:name w:val="Closing"/>
    <w:basedOn w:val="1"/>
    <w:link w:val="111"/>
    <w:semiHidden/>
    <w:unhideWhenUsed/>
    <w:uiPriority w:val="99"/>
    <w:pPr>
      <w:spacing w:line="240" w:lineRule="auto"/>
      <w:ind w:left="4320" w:firstLine="0"/>
    </w:pPr>
  </w:style>
  <w:style w:type="paragraph" w:styleId="20">
    <w:name w:val="annotation text"/>
    <w:basedOn w:val="1"/>
    <w:link w:val="112"/>
    <w:semiHidden/>
    <w:unhideWhenUsed/>
    <w:uiPriority w:val="99"/>
    <w:pPr>
      <w:spacing w:line="240" w:lineRule="auto"/>
      <w:ind w:firstLine="0"/>
    </w:pPr>
    <w:rPr>
      <w:sz w:val="22"/>
      <w:szCs w:val="20"/>
    </w:rPr>
  </w:style>
  <w:style w:type="paragraph" w:styleId="21">
    <w:name w:val="annotation subject"/>
    <w:basedOn w:val="20"/>
    <w:next w:val="20"/>
    <w:link w:val="113"/>
    <w:semiHidden/>
    <w:unhideWhenUsed/>
    <w:uiPriority w:val="99"/>
    <w:rPr>
      <w:b/>
      <w:bCs/>
    </w:rPr>
  </w:style>
  <w:style w:type="paragraph" w:styleId="22">
    <w:name w:val="Date"/>
    <w:basedOn w:val="1"/>
    <w:next w:val="1"/>
    <w:link w:val="114"/>
    <w:semiHidden/>
    <w:unhideWhenUsed/>
    <w:uiPriority w:val="99"/>
    <w:pPr>
      <w:ind w:firstLine="0"/>
    </w:pPr>
  </w:style>
  <w:style w:type="paragraph" w:styleId="23">
    <w:name w:val="Document Map"/>
    <w:basedOn w:val="1"/>
    <w:link w:val="115"/>
    <w:semiHidden/>
    <w:unhideWhenUsed/>
    <w:uiPriority w:val="99"/>
    <w:pPr>
      <w:spacing w:line="240" w:lineRule="auto"/>
      <w:ind w:firstLine="0"/>
    </w:pPr>
    <w:rPr>
      <w:rFonts w:ascii="Segoe UI" w:hAnsi="Segoe UI" w:cs="Segoe UI"/>
      <w:sz w:val="22"/>
      <w:szCs w:val="16"/>
    </w:rPr>
  </w:style>
  <w:style w:type="paragraph" w:styleId="24">
    <w:name w:val="E-mail Signature"/>
    <w:basedOn w:val="1"/>
    <w:link w:val="116"/>
    <w:semiHidden/>
    <w:unhideWhenUsed/>
    <w:uiPriority w:val="99"/>
    <w:pPr>
      <w:spacing w:line="240" w:lineRule="auto"/>
      <w:ind w:firstLine="0"/>
    </w:pPr>
  </w:style>
  <w:style w:type="paragraph" w:styleId="25">
    <w:name w:val="endnote text"/>
    <w:basedOn w:val="1"/>
    <w:link w:val="137"/>
    <w:semiHidden/>
    <w:unhideWhenUsed/>
    <w:qFormat/>
    <w:uiPriority w:val="99"/>
    <w:pPr>
      <w:spacing w:line="240" w:lineRule="auto"/>
    </w:pPr>
    <w:rPr>
      <w:sz w:val="22"/>
      <w:szCs w:val="20"/>
    </w:rPr>
  </w:style>
  <w:style w:type="paragraph" w:styleId="26">
    <w:name w:val="envelope address"/>
    <w:basedOn w:val="1"/>
    <w:semiHidden/>
    <w:unhideWhenUsed/>
    <w:uiPriority w:val="99"/>
    <w:pPr>
      <w:framePr w:w="7920" w:h="1980" w:hRule="exact" w:hSpace="180" w:wrap="around" w:vAnchor="margin" w:hAnchor="page" w:xAlign="center" w:yAlign="bottom"/>
      <w:spacing w:line="240" w:lineRule="auto"/>
      <w:ind w:left="2880" w:firstLine="0"/>
    </w:pPr>
    <w:rPr>
      <w:rFonts w:asciiTheme="majorHAnsi" w:hAnsiTheme="majorHAnsi" w:eastAsiaTheme="majorEastAsia" w:cstheme="majorBidi"/>
    </w:rPr>
  </w:style>
  <w:style w:type="paragraph" w:styleId="27">
    <w:name w:val="envelope return"/>
    <w:basedOn w:val="1"/>
    <w:semiHidden/>
    <w:unhideWhenUsed/>
    <w:uiPriority w:val="99"/>
    <w:pPr>
      <w:spacing w:line="240" w:lineRule="auto"/>
      <w:ind w:firstLine="0"/>
    </w:pPr>
    <w:rPr>
      <w:rFonts w:asciiTheme="majorHAnsi" w:hAnsiTheme="majorHAnsi" w:eastAsiaTheme="majorEastAsia" w:cstheme="majorBidi"/>
      <w:sz w:val="22"/>
      <w:szCs w:val="20"/>
    </w:rPr>
  </w:style>
  <w:style w:type="paragraph" w:styleId="28">
    <w:name w:val="footer"/>
    <w:basedOn w:val="1"/>
    <w:link w:val="136"/>
    <w:qFormat/>
    <w:uiPriority w:val="99"/>
    <w:pPr>
      <w:tabs>
        <w:tab w:val="center" w:pos="4680"/>
        <w:tab w:val="right" w:pos="9360"/>
      </w:tabs>
      <w:spacing w:line="240" w:lineRule="auto"/>
    </w:pPr>
  </w:style>
  <w:style w:type="paragraph" w:styleId="29">
    <w:name w:val="footnote text"/>
    <w:basedOn w:val="1"/>
    <w:link w:val="117"/>
    <w:semiHidden/>
    <w:unhideWhenUsed/>
    <w:uiPriority w:val="99"/>
    <w:pPr>
      <w:spacing w:line="240" w:lineRule="auto"/>
    </w:pPr>
    <w:rPr>
      <w:sz w:val="22"/>
      <w:szCs w:val="20"/>
    </w:rPr>
  </w:style>
  <w:style w:type="paragraph" w:styleId="30">
    <w:name w:val="header"/>
    <w:basedOn w:val="1"/>
    <w:link w:val="92"/>
    <w:qFormat/>
    <w:uiPriority w:val="99"/>
    <w:pPr>
      <w:spacing w:line="240" w:lineRule="auto"/>
      <w:ind w:firstLine="0"/>
    </w:pPr>
  </w:style>
  <w:style w:type="paragraph" w:styleId="31">
    <w:name w:val="HTML Address"/>
    <w:basedOn w:val="1"/>
    <w:link w:val="120"/>
    <w:semiHidden/>
    <w:unhideWhenUsed/>
    <w:uiPriority w:val="99"/>
    <w:pPr>
      <w:spacing w:line="240" w:lineRule="auto"/>
      <w:ind w:firstLine="0"/>
    </w:pPr>
    <w:rPr>
      <w:i/>
      <w:iCs/>
    </w:rPr>
  </w:style>
  <w:style w:type="paragraph" w:styleId="32">
    <w:name w:val="HTML Preformatted"/>
    <w:basedOn w:val="1"/>
    <w:link w:val="121"/>
    <w:semiHidden/>
    <w:unhideWhenUsed/>
    <w:uiPriority w:val="99"/>
    <w:pPr>
      <w:spacing w:line="240" w:lineRule="auto"/>
      <w:ind w:firstLine="0"/>
    </w:pPr>
    <w:rPr>
      <w:rFonts w:ascii="Consolas" w:hAnsi="Consolas" w:cs="Consolas"/>
      <w:sz w:val="22"/>
      <w:szCs w:val="20"/>
    </w:rPr>
  </w:style>
  <w:style w:type="paragraph" w:styleId="33">
    <w:name w:val="index 1"/>
    <w:basedOn w:val="1"/>
    <w:next w:val="1"/>
    <w:semiHidden/>
    <w:unhideWhenUsed/>
    <w:uiPriority w:val="99"/>
    <w:pPr>
      <w:spacing w:line="240" w:lineRule="auto"/>
      <w:ind w:left="240" w:firstLine="0"/>
    </w:pPr>
  </w:style>
  <w:style w:type="paragraph" w:styleId="34">
    <w:name w:val="index 2"/>
    <w:basedOn w:val="1"/>
    <w:next w:val="1"/>
    <w:semiHidden/>
    <w:unhideWhenUsed/>
    <w:uiPriority w:val="99"/>
    <w:pPr>
      <w:spacing w:line="240" w:lineRule="auto"/>
      <w:ind w:left="480" w:firstLine="0"/>
    </w:pPr>
  </w:style>
  <w:style w:type="paragraph" w:styleId="35">
    <w:name w:val="index 3"/>
    <w:basedOn w:val="1"/>
    <w:next w:val="1"/>
    <w:semiHidden/>
    <w:unhideWhenUsed/>
    <w:uiPriority w:val="99"/>
    <w:pPr>
      <w:spacing w:line="240" w:lineRule="auto"/>
      <w:ind w:left="720" w:firstLine="0"/>
    </w:pPr>
  </w:style>
  <w:style w:type="paragraph" w:styleId="36">
    <w:name w:val="index 4"/>
    <w:basedOn w:val="1"/>
    <w:next w:val="1"/>
    <w:semiHidden/>
    <w:unhideWhenUsed/>
    <w:uiPriority w:val="99"/>
    <w:pPr>
      <w:spacing w:line="240" w:lineRule="auto"/>
      <w:ind w:left="960" w:firstLine="0"/>
    </w:pPr>
  </w:style>
  <w:style w:type="paragraph" w:styleId="37">
    <w:name w:val="index 5"/>
    <w:basedOn w:val="1"/>
    <w:next w:val="1"/>
    <w:semiHidden/>
    <w:unhideWhenUsed/>
    <w:uiPriority w:val="99"/>
    <w:pPr>
      <w:spacing w:line="240" w:lineRule="auto"/>
      <w:ind w:left="1200" w:firstLine="0"/>
    </w:pPr>
  </w:style>
  <w:style w:type="paragraph" w:styleId="38">
    <w:name w:val="index 6"/>
    <w:basedOn w:val="1"/>
    <w:next w:val="1"/>
    <w:semiHidden/>
    <w:unhideWhenUsed/>
    <w:uiPriority w:val="99"/>
    <w:pPr>
      <w:spacing w:line="240" w:lineRule="auto"/>
      <w:ind w:left="1440" w:firstLine="0"/>
    </w:pPr>
  </w:style>
  <w:style w:type="paragraph" w:styleId="39">
    <w:name w:val="index 7"/>
    <w:basedOn w:val="1"/>
    <w:next w:val="1"/>
    <w:semiHidden/>
    <w:unhideWhenUsed/>
    <w:uiPriority w:val="99"/>
    <w:pPr>
      <w:spacing w:line="240" w:lineRule="auto"/>
      <w:ind w:left="1680" w:firstLine="0"/>
    </w:pPr>
  </w:style>
  <w:style w:type="paragraph" w:styleId="40">
    <w:name w:val="index 8"/>
    <w:basedOn w:val="1"/>
    <w:next w:val="1"/>
    <w:semiHidden/>
    <w:unhideWhenUsed/>
    <w:uiPriority w:val="99"/>
    <w:pPr>
      <w:spacing w:line="240" w:lineRule="auto"/>
      <w:ind w:left="1920" w:firstLine="0"/>
    </w:pPr>
  </w:style>
  <w:style w:type="paragraph" w:styleId="41">
    <w:name w:val="index 9"/>
    <w:basedOn w:val="1"/>
    <w:next w:val="1"/>
    <w:semiHidden/>
    <w:unhideWhenUsed/>
    <w:uiPriority w:val="99"/>
    <w:pPr>
      <w:spacing w:line="240" w:lineRule="auto"/>
      <w:ind w:left="2160" w:firstLine="0"/>
    </w:pPr>
  </w:style>
  <w:style w:type="paragraph" w:styleId="42">
    <w:name w:val="index heading"/>
    <w:basedOn w:val="1"/>
    <w:next w:val="33"/>
    <w:semiHidden/>
    <w:unhideWhenUsed/>
    <w:uiPriority w:val="99"/>
    <w:pPr>
      <w:ind w:firstLine="0"/>
    </w:pPr>
    <w:rPr>
      <w:rFonts w:asciiTheme="majorHAnsi" w:hAnsiTheme="majorHAnsi" w:eastAsiaTheme="majorEastAsia" w:cstheme="majorBidi"/>
      <w:b/>
      <w:bCs/>
    </w:rPr>
  </w:style>
  <w:style w:type="paragraph" w:styleId="43">
    <w:name w:val="List"/>
    <w:basedOn w:val="1"/>
    <w:semiHidden/>
    <w:unhideWhenUsed/>
    <w:uiPriority w:val="99"/>
    <w:pPr>
      <w:ind w:left="360" w:firstLine="0"/>
      <w:contextualSpacing/>
    </w:pPr>
  </w:style>
  <w:style w:type="paragraph" w:styleId="44">
    <w:name w:val="List 2"/>
    <w:basedOn w:val="1"/>
    <w:semiHidden/>
    <w:unhideWhenUsed/>
    <w:uiPriority w:val="99"/>
    <w:pPr>
      <w:ind w:left="720" w:firstLine="0"/>
      <w:contextualSpacing/>
    </w:pPr>
  </w:style>
  <w:style w:type="paragraph" w:styleId="45">
    <w:name w:val="List 3"/>
    <w:basedOn w:val="1"/>
    <w:semiHidden/>
    <w:unhideWhenUsed/>
    <w:uiPriority w:val="99"/>
    <w:pPr>
      <w:ind w:left="1080" w:firstLine="0"/>
      <w:contextualSpacing/>
    </w:pPr>
  </w:style>
  <w:style w:type="paragraph" w:styleId="46">
    <w:name w:val="List 4"/>
    <w:basedOn w:val="1"/>
    <w:semiHidden/>
    <w:unhideWhenUsed/>
    <w:uiPriority w:val="99"/>
    <w:pPr>
      <w:ind w:left="1440" w:firstLine="0"/>
      <w:contextualSpacing/>
    </w:pPr>
  </w:style>
  <w:style w:type="paragraph" w:styleId="47">
    <w:name w:val="List 5"/>
    <w:basedOn w:val="1"/>
    <w:semiHidden/>
    <w:unhideWhenUsed/>
    <w:uiPriority w:val="99"/>
    <w:pPr>
      <w:ind w:left="1800" w:firstLine="0"/>
      <w:contextualSpacing/>
    </w:pPr>
  </w:style>
  <w:style w:type="paragraph" w:styleId="48">
    <w:name w:val="List Bullet"/>
    <w:basedOn w:val="1"/>
    <w:unhideWhenUsed/>
    <w:qFormat/>
    <w:uiPriority w:val="8"/>
    <w:pPr>
      <w:numPr>
        <w:ilvl w:val="0"/>
        <w:numId w:val="1"/>
      </w:numPr>
      <w:contextualSpacing/>
    </w:pPr>
  </w:style>
  <w:style w:type="paragraph" w:styleId="49">
    <w:name w:val="List Bullet 2"/>
    <w:basedOn w:val="1"/>
    <w:semiHidden/>
    <w:unhideWhenUsed/>
    <w:uiPriority w:val="99"/>
    <w:pPr>
      <w:numPr>
        <w:ilvl w:val="0"/>
        <w:numId w:val="2"/>
      </w:numPr>
      <w:ind w:firstLine="0"/>
      <w:contextualSpacing/>
    </w:pPr>
  </w:style>
  <w:style w:type="paragraph" w:styleId="50">
    <w:name w:val="List Bullet 3"/>
    <w:basedOn w:val="1"/>
    <w:semiHidden/>
    <w:unhideWhenUsed/>
    <w:uiPriority w:val="99"/>
    <w:pPr>
      <w:numPr>
        <w:ilvl w:val="0"/>
        <w:numId w:val="3"/>
      </w:numPr>
      <w:ind w:firstLine="0"/>
      <w:contextualSpacing/>
    </w:pPr>
  </w:style>
  <w:style w:type="paragraph" w:styleId="51">
    <w:name w:val="List Bullet 4"/>
    <w:basedOn w:val="1"/>
    <w:semiHidden/>
    <w:unhideWhenUsed/>
    <w:uiPriority w:val="99"/>
    <w:pPr>
      <w:numPr>
        <w:ilvl w:val="0"/>
        <w:numId w:val="4"/>
      </w:numPr>
      <w:ind w:firstLine="0"/>
      <w:contextualSpacing/>
    </w:pPr>
  </w:style>
  <w:style w:type="paragraph" w:styleId="52">
    <w:name w:val="List Bullet 5"/>
    <w:basedOn w:val="1"/>
    <w:semiHidden/>
    <w:unhideWhenUsed/>
    <w:uiPriority w:val="99"/>
    <w:pPr>
      <w:numPr>
        <w:ilvl w:val="0"/>
        <w:numId w:val="5"/>
      </w:numPr>
      <w:ind w:firstLine="0"/>
      <w:contextualSpacing/>
    </w:pPr>
  </w:style>
  <w:style w:type="paragraph" w:styleId="53">
    <w:name w:val="List Continue"/>
    <w:basedOn w:val="1"/>
    <w:semiHidden/>
    <w:unhideWhenUsed/>
    <w:uiPriority w:val="99"/>
    <w:pPr>
      <w:spacing w:after="120"/>
      <w:ind w:left="360" w:firstLine="0"/>
      <w:contextualSpacing/>
    </w:pPr>
  </w:style>
  <w:style w:type="paragraph" w:styleId="54">
    <w:name w:val="List Continue 2"/>
    <w:basedOn w:val="1"/>
    <w:semiHidden/>
    <w:unhideWhenUsed/>
    <w:uiPriority w:val="99"/>
    <w:pPr>
      <w:spacing w:after="120"/>
      <w:ind w:left="720" w:firstLine="0"/>
      <w:contextualSpacing/>
    </w:pPr>
  </w:style>
  <w:style w:type="paragraph" w:styleId="55">
    <w:name w:val="List Continue 3"/>
    <w:basedOn w:val="1"/>
    <w:semiHidden/>
    <w:unhideWhenUsed/>
    <w:uiPriority w:val="99"/>
    <w:pPr>
      <w:spacing w:after="120"/>
      <w:ind w:left="1080" w:firstLine="0"/>
      <w:contextualSpacing/>
    </w:pPr>
  </w:style>
  <w:style w:type="paragraph" w:styleId="56">
    <w:name w:val="List Continue 4"/>
    <w:basedOn w:val="1"/>
    <w:semiHidden/>
    <w:unhideWhenUsed/>
    <w:uiPriority w:val="99"/>
    <w:pPr>
      <w:spacing w:after="120"/>
      <w:ind w:left="1440" w:firstLine="0"/>
      <w:contextualSpacing/>
    </w:pPr>
  </w:style>
  <w:style w:type="paragraph" w:styleId="57">
    <w:name w:val="List Continue 5"/>
    <w:basedOn w:val="1"/>
    <w:semiHidden/>
    <w:unhideWhenUsed/>
    <w:uiPriority w:val="99"/>
    <w:pPr>
      <w:spacing w:after="120"/>
      <w:ind w:left="1800" w:firstLine="0"/>
      <w:contextualSpacing/>
    </w:pPr>
  </w:style>
  <w:style w:type="paragraph" w:styleId="58">
    <w:name w:val="List Number"/>
    <w:basedOn w:val="1"/>
    <w:unhideWhenUsed/>
    <w:qFormat/>
    <w:uiPriority w:val="8"/>
    <w:pPr>
      <w:numPr>
        <w:ilvl w:val="0"/>
        <w:numId w:val="6"/>
      </w:numPr>
      <w:contextualSpacing/>
    </w:pPr>
  </w:style>
  <w:style w:type="paragraph" w:styleId="59">
    <w:name w:val="List Number 2"/>
    <w:basedOn w:val="1"/>
    <w:semiHidden/>
    <w:unhideWhenUsed/>
    <w:uiPriority w:val="99"/>
    <w:pPr>
      <w:numPr>
        <w:ilvl w:val="0"/>
        <w:numId w:val="7"/>
      </w:numPr>
      <w:ind w:firstLine="0"/>
      <w:contextualSpacing/>
    </w:pPr>
  </w:style>
  <w:style w:type="paragraph" w:styleId="60">
    <w:name w:val="List Number 3"/>
    <w:basedOn w:val="1"/>
    <w:semiHidden/>
    <w:unhideWhenUsed/>
    <w:uiPriority w:val="99"/>
    <w:pPr>
      <w:numPr>
        <w:ilvl w:val="0"/>
        <w:numId w:val="8"/>
      </w:numPr>
      <w:ind w:firstLine="0"/>
      <w:contextualSpacing/>
    </w:pPr>
  </w:style>
  <w:style w:type="paragraph" w:styleId="61">
    <w:name w:val="List Number 4"/>
    <w:basedOn w:val="1"/>
    <w:semiHidden/>
    <w:unhideWhenUsed/>
    <w:uiPriority w:val="99"/>
    <w:pPr>
      <w:numPr>
        <w:ilvl w:val="0"/>
        <w:numId w:val="9"/>
      </w:numPr>
      <w:ind w:firstLine="0"/>
      <w:contextualSpacing/>
    </w:pPr>
  </w:style>
  <w:style w:type="paragraph" w:styleId="62">
    <w:name w:val="List Number 5"/>
    <w:basedOn w:val="1"/>
    <w:semiHidden/>
    <w:unhideWhenUsed/>
    <w:uiPriority w:val="99"/>
    <w:pPr>
      <w:numPr>
        <w:ilvl w:val="0"/>
        <w:numId w:val="10"/>
      </w:numPr>
      <w:ind w:firstLine="0"/>
      <w:contextualSpacing/>
    </w:pPr>
  </w:style>
  <w:style w:type="paragraph" w:styleId="63">
    <w:name w:val="macro"/>
    <w:link w:val="125"/>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line="480" w:lineRule="auto"/>
      <w:ind w:firstLine="0"/>
    </w:pPr>
    <w:rPr>
      <w:rFonts w:ascii="Consolas" w:hAnsi="Consolas" w:cs="Consolas" w:eastAsiaTheme="minorEastAsia"/>
      <w:color w:val="000000" w:themeColor="text1"/>
      <w:kern w:val="24"/>
      <w:sz w:val="22"/>
      <w:szCs w:val="20"/>
      <w:lang w:val="es-ES" w:eastAsia="ja-JP" w:bidi="ar-SA"/>
      <w14:textFill>
        <w14:solidFill>
          <w14:schemeClr w14:val="tx1"/>
        </w14:solidFill>
      </w14:textFill>
    </w:rPr>
  </w:style>
  <w:style w:type="paragraph" w:styleId="64">
    <w:name w:val="Message Header"/>
    <w:basedOn w:val="1"/>
    <w:link w:val="126"/>
    <w:semiHidden/>
    <w:unhideWhenUsed/>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paragraph" w:styleId="65">
    <w:name w:val="Normal (Web)"/>
    <w:basedOn w:val="1"/>
    <w:semiHidden/>
    <w:unhideWhenUsed/>
    <w:uiPriority w:val="99"/>
    <w:pPr>
      <w:ind w:firstLine="0"/>
    </w:pPr>
    <w:rPr>
      <w:rFonts w:ascii="Times New Roman" w:hAnsi="Times New Roman" w:cs="Times New Roman"/>
    </w:rPr>
  </w:style>
  <w:style w:type="paragraph" w:styleId="66">
    <w:name w:val="Normal Indent"/>
    <w:basedOn w:val="1"/>
    <w:semiHidden/>
    <w:unhideWhenUsed/>
    <w:uiPriority w:val="99"/>
    <w:pPr>
      <w:ind w:left="720" w:firstLine="0"/>
    </w:pPr>
  </w:style>
  <w:style w:type="paragraph" w:styleId="67">
    <w:name w:val="Note Heading"/>
    <w:basedOn w:val="1"/>
    <w:next w:val="1"/>
    <w:link w:val="127"/>
    <w:semiHidden/>
    <w:unhideWhenUsed/>
    <w:uiPriority w:val="99"/>
    <w:pPr>
      <w:spacing w:line="240" w:lineRule="auto"/>
      <w:ind w:firstLine="0"/>
    </w:pPr>
  </w:style>
  <w:style w:type="paragraph" w:styleId="68">
    <w:name w:val="Plain Text"/>
    <w:basedOn w:val="1"/>
    <w:link w:val="128"/>
    <w:semiHidden/>
    <w:unhideWhenUsed/>
    <w:uiPriority w:val="99"/>
    <w:pPr>
      <w:spacing w:line="240" w:lineRule="auto"/>
      <w:ind w:firstLine="0"/>
    </w:pPr>
    <w:rPr>
      <w:rFonts w:ascii="Consolas" w:hAnsi="Consolas" w:cs="Consolas"/>
      <w:sz w:val="22"/>
      <w:szCs w:val="21"/>
    </w:rPr>
  </w:style>
  <w:style w:type="paragraph" w:styleId="69">
    <w:name w:val="Salutation"/>
    <w:basedOn w:val="1"/>
    <w:next w:val="1"/>
    <w:link w:val="131"/>
    <w:semiHidden/>
    <w:unhideWhenUsed/>
    <w:uiPriority w:val="99"/>
    <w:pPr>
      <w:ind w:firstLine="0"/>
    </w:pPr>
  </w:style>
  <w:style w:type="paragraph" w:styleId="70">
    <w:name w:val="Signature"/>
    <w:basedOn w:val="1"/>
    <w:link w:val="132"/>
    <w:semiHidden/>
    <w:unhideWhenUsed/>
    <w:uiPriority w:val="99"/>
    <w:pPr>
      <w:spacing w:line="240" w:lineRule="auto"/>
      <w:ind w:left="4320" w:firstLine="0"/>
    </w:pPr>
  </w:style>
  <w:style w:type="paragraph" w:styleId="71">
    <w:name w:val="table of authorities"/>
    <w:basedOn w:val="1"/>
    <w:next w:val="1"/>
    <w:semiHidden/>
    <w:unhideWhenUsed/>
    <w:uiPriority w:val="99"/>
    <w:pPr>
      <w:ind w:left="240" w:firstLine="0"/>
    </w:pPr>
  </w:style>
  <w:style w:type="paragraph" w:styleId="72">
    <w:name w:val="table of figures"/>
    <w:basedOn w:val="1"/>
    <w:next w:val="1"/>
    <w:semiHidden/>
    <w:unhideWhenUsed/>
    <w:uiPriority w:val="99"/>
    <w:pPr>
      <w:ind w:firstLine="0"/>
    </w:pPr>
  </w:style>
  <w:style w:type="paragraph" w:styleId="73">
    <w:name w:val="Title"/>
    <w:basedOn w:val="1"/>
    <w:next w:val="1"/>
    <w:link w:val="97"/>
    <w:qFormat/>
    <w:uiPriority w:val="1"/>
    <w:pPr>
      <w:spacing w:before="2400"/>
      <w:ind w:firstLine="0"/>
      <w:contextualSpacing/>
      <w:jc w:val="center"/>
    </w:pPr>
    <w:rPr>
      <w:rFonts w:asciiTheme="majorHAnsi" w:hAnsiTheme="majorHAnsi" w:eastAsiaTheme="majorEastAsia" w:cstheme="majorBidi"/>
    </w:rPr>
  </w:style>
  <w:style w:type="paragraph" w:styleId="74">
    <w:name w:val="toa heading"/>
    <w:basedOn w:val="1"/>
    <w:next w:val="1"/>
    <w:semiHidden/>
    <w:unhideWhenUsed/>
    <w:uiPriority w:val="99"/>
    <w:pPr>
      <w:spacing w:before="120"/>
      <w:ind w:firstLine="0"/>
    </w:pPr>
    <w:rPr>
      <w:rFonts w:asciiTheme="majorHAnsi" w:hAnsiTheme="majorHAnsi" w:eastAsiaTheme="majorEastAsia" w:cstheme="majorBidi"/>
      <w:b/>
      <w:bCs/>
    </w:rPr>
  </w:style>
  <w:style w:type="paragraph" w:styleId="75">
    <w:name w:val="toc 4"/>
    <w:basedOn w:val="1"/>
    <w:next w:val="1"/>
    <w:semiHidden/>
    <w:unhideWhenUsed/>
    <w:uiPriority w:val="39"/>
    <w:pPr>
      <w:spacing w:after="100"/>
      <w:ind w:left="720" w:firstLine="0"/>
    </w:pPr>
  </w:style>
  <w:style w:type="paragraph" w:styleId="76">
    <w:name w:val="toc 5"/>
    <w:basedOn w:val="1"/>
    <w:next w:val="1"/>
    <w:semiHidden/>
    <w:unhideWhenUsed/>
    <w:uiPriority w:val="39"/>
    <w:pPr>
      <w:spacing w:after="100"/>
      <w:ind w:left="960" w:firstLine="0"/>
    </w:pPr>
  </w:style>
  <w:style w:type="paragraph" w:styleId="77">
    <w:name w:val="toc 6"/>
    <w:basedOn w:val="1"/>
    <w:next w:val="1"/>
    <w:semiHidden/>
    <w:unhideWhenUsed/>
    <w:uiPriority w:val="39"/>
    <w:pPr>
      <w:spacing w:after="100"/>
      <w:ind w:left="1200" w:firstLine="0"/>
    </w:pPr>
  </w:style>
  <w:style w:type="paragraph" w:styleId="78">
    <w:name w:val="toc 7"/>
    <w:basedOn w:val="1"/>
    <w:next w:val="1"/>
    <w:semiHidden/>
    <w:unhideWhenUsed/>
    <w:uiPriority w:val="39"/>
    <w:pPr>
      <w:spacing w:after="100"/>
      <w:ind w:left="1440" w:firstLine="0"/>
    </w:pPr>
  </w:style>
  <w:style w:type="paragraph" w:styleId="79">
    <w:name w:val="toc 8"/>
    <w:basedOn w:val="1"/>
    <w:next w:val="1"/>
    <w:semiHidden/>
    <w:unhideWhenUsed/>
    <w:uiPriority w:val="39"/>
    <w:pPr>
      <w:spacing w:after="100"/>
      <w:ind w:left="1680" w:firstLine="0"/>
    </w:pPr>
  </w:style>
  <w:style w:type="paragraph" w:styleId="80">
    <w:name w:val="toc 9"/>
    <w:basedOn w:val="1"/>
    <w:next w:val="1"/>
    <w:semiHidden/>
    <w:unhideWhenUsed/>
    <w:uiPriority w:val="39"/>
    <w:pPr>
      <w:spacing w:after="100"/>
      <w:ind w:left="1920" w:firstLine="0"/>
    </w:pPr>
  </w:style>
  <w:style w:type="character" w:styleId="82">
    <w:name w:val="annotation reference"/>
    <w:basedOn w:val="81"/>
    <w:semiHidden/>
    <w:unhideWhenUsed/>
    <w:uiPriority w:val="99"/>
    <w:rPr>
      <w:sz w:val="22"/>
      <w:szCs w:val="16"/>
    </w:rPr>
  </w:style>
  <w:style w:type="character" w:styleId="83">
    <w:name w:val="Emphasis"/>
    <w:basedOn w:val="81"/>
    <w:qFormat/>
    <w:uiPriority w:val="4"/>
    <w:rPr>
      <w:i/>
      <w:iCs/>
    </w:rPr>
  </w:style>
  <w:style w:type="character" w:styleId="84">
    <w:name w:val="endnote reference"/>
    <w:basedOn w:val="81"/>
    <w:semiHidden/>
    <w:unhideWhenUsed/>
    <w:uiPriority w:val="99"/>
    <w:rPr>
      <w:vertAlign w:val="superscript"/>
    </w:rPr>
  </w:style>
  <w:style w:type="character" w:styleId="85">
    <w:name w:val="footnote reference"/>
    <w:basedOn w:val="81"/>
    <w:qFormat/>
    <w:uiPriority w:val="99"/>
    <w:rPr>
      <w:vertAlign w:val="superscript"/>
    </w:rPr>
  </w:style>
  <w:style w:type="character" w:styleId="86">
    <w:name w:val="HTML Code"/>
    <w:basedOn w:val="81"/>
    <w:semiHidden/>
    <w:unhideWhenUsed/>
    <w:uiPriority w:val="99"/>
    <w:rPr>
      <w:rFonts w:ascii="Consolas" w:hAnsi="Consolas"/>
      <w:sz w:val="22"/>
      <w:szCs w:val="20"/>
    </w:rPr>
  </w:style>
  <w:style w:type="character" w:styleId="87">
    <w:name w:val="HTML Keyboard"/>
    <w:basedOn w:val="81"/>
    <w:semiHidden/>
    <w:unhideWhenUsed/>
    <w:uiPriority w:val="99"/>
    <w:rPr>
      <w:rFonts w:ascii="Consolas" w:hAnsi="Consolas"/>
      <w:sz w:val="22"/>
      <w:szCs w:val="20"/>
    </w:rPr>
  </w:style>
  <w:style w:type="character" w:styleId="88">
    <w:name w:val="HTML Typewriter"/>
    <w:basedOn w:val="81"/>
    <w:semiHidden/>
    <w:unhideWhenUsed/>
    <w:uiPriority w:val="99"/>
    <w:rPr>
      <w:rFonts w:ascii="Consolas" w:hAnsi="Consolas"/>
      <w:sz w:val="22"/>
      <w:szCs w:val="20"/>
    </w:rPr>
  </w:style>
  <w:style w:type="table" w:styleId="90">
    <w:name w:val="Table Grid"/>
    <w:basedOn w:val="89"/>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1">
    <w:name w:val="Título de sección"/>
    <w:basedOn w:val="1"/>
    <w:next w:val="1"/>
    <w:qFormat/>
    <w:uiPriority w:val="2"/>
    <w:pPr>
      <w:pageBreakBefore/>
      <w:ind w:firstLine="0"/>
      <w:jc w:val="center"/>
      <w:outlineLvl w:val="0"/>
    </w:pPr>
    <w:rPr>
      <w:rFonts w:asciiTheme="majorHAnsi" w:hAnsiTheme="majorHAnsi" w:eastAsiaTheme="majorEastAsia" w:cstheme="majorBidi"/>
    </w:rPr>
  </w:style>
  <w:style w:type="character" w:customStyle="1" w:styleId="92">
    <w:name w:val="Encabezado Car"/>
    <w:basedOn w:val="81"/>
    <w:link w:val="30"/>
    <w:uiPriority w:val="99"/>
  </w:style>
  <w:style w:type="character" w:styleId="93">
    <w:name w:val="Placeholder Text"/>
    <w:basedOn w:val="81"/>
    <w:semiHidden/>
    <w:uiPriority w:val="99"/>
    <w:rPr>
      <w:color w:val="000000" w:themeColor="text1"/>
      <w14:textFill>
        <w14:solidFill>
          <w14:schemeClr w14:val="tx1"/>
        </w14:solidFill>
      </w14:textFill>
    </w:rPr>
  </w:style>
  <w:style w:type="paragraph" w:styleId="94">
    <w:name w:val="No Spacing"/>
    <w:qFormat/>
    <w:uiPriority w:val="3"/>
    <w:pPr>
      <w:spacing w:line="480" w:lineRule="auto"/>
      <w:ind w:firstLine="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character" w:customStyle="1" w:styleId="95">
    <w:name w:val="Título 1 Car"/>
    <w:basedOn w:val="81"/>
    <w:link w:val="2"/>
    <w:uiPriority w:val="5"/>
    <w:rPr>
      <w:rFonts w:asciiTheme="majorHAnsi" w:hAnsiTheme="majorHAnsi" w:eastAsiaTheme="majorEastAsia" w:cstheme="majorBidi"/>
      <w:b/>
      <w:bCs/>
    </w:rPr>
  </w:style>
  <w:style w:type="character" w:customStyle="1" w:styleId="96">
    <w:name w:val="Título 2 Car"/>
    <w:basedOn w:val="81"/>
    <w:link w:val="3"/>
    <w:uiPriority w:val="5"/>
    <w:rPr>
      <w:rFonts w:asciiTheme="majorHAnsi" w:hAnsiTheme="majorHAnsi" w:eastAsiaTheme="majorEastAsia" w:cstheme="majorBidi"/>
      <w:b/>
      <w:bCs/>
    </w:rPr>
  </w:style>
  <w:style w:type="character" w:customStyle="1" w:styleId="97">
    <w:name w:val="Título Car"/>
    <w:basedOn w:val="81"/>
    <w:link w:val="73"/>
    <w:uiPriority w:val="1"/>
    <w:rPr>
      <w:rFonts w:asciiTheme="majorHAnsi" w:hAnsiTheme="majorHAnsi" w:eastAsiaTheme="majorEastAsia" w:cstheme="majorBidi"/>
    </w:rPr>
  </w:style>
  <w:style w:type="character" w:customStyle="1" w:styleId="98">
    <w:name w:val="Título 3 Car"/>
    <w:basedOn w:val="81"/>
    <w:link w:val="4"/>
    <w:uiPriority w:val="5"/>
    <w:rPr>
      <w:rFonts w:asciiTheme="majorHAnsi" w:hAnsiTheme="majorHAnsi" w:eastAsiaTheme="majorEastAsia" w:cstheme="majorBidi"/>
      <w:b/>
      <w:bCs/>
    </w:rPr>
  </w:style>
  <w:style w:type="character" w:customStyle="1" w:styleId="99">
    <w:name w:val="Título 4 Car"/>
    <w:basedOn w:val="81"/>
    <w:link w:val="5"/>
    <w:uiPriority w:val="5"/>
    <w:rPr>
      <w:rFonts w:asciiTheme="majorHAnsi" w:hAnsiTheme="majorHAnsi" w:eastAsiaTheme="majorEastAsia" w:cstheme="majorBidi"/>
      <w:b/>
      <w:bCs/>
      <w:i/>
      <w:iCs/>
    </w:rPr>
  </w:style>
  <w:style w:type="character" w:customStyle="1" w:styleId="100">
    <w:name w:val="Título 5 Car"/>
    <w:basedOn w:val="81"/>
    <w:link w:val="6"/>
    <w:uiPriority w:val="5"/>
    <w:rPr>
      <w:rFonts w:asciiTheme="majorHAnsi" w:hAnsiTheme="majorHAnsi" w:eastAsiaTheme="majorEastAsia" w:cstheme="majorBidi"/>
      <w:i/>
      <w:iCs/>
    </w:rPr>
  </w:style>
  <w:style w:type="character" w:customStyle="1" w:styleId="101">
    <w:name w:val="Texto de globo Car"/>
    <w:basedOn w:val="81"/>
    <w:link w:val="8"/>
    <w:semiHidden/>
    <w:uiPriority w:val="99"/>
    <w:rPr>
      <w:rFonts w:ascii="Segoe UI" w:hAnsi="Segoe UI" w:cs="Segoe UI"/>
      <w:sz w:val="22"/>
      <w:szCs w:val="18"/>
    </w:rPr>
  </w:style>
  <w:style w:type="paragraph" w:customStyle="1" w:styleId="102">
    <w:name w:val="Bibliography"/>
    <w:basedOn w:val="1"/>
    <w:next w:val="1"/>
    <w:unhideWhenUsed/>
    <w:qFormat/>
    <w:uiPriority w:val="6"/>
    <w:pPr>
      <w:ind w:left="720" w:hanging="720"/>
    </w:pPr>
  </w:style>
  <w:style w:type="character" w:customStyle="1" w:styleId="103">
    <w:name w:val="Texto independiente Car"/>
    <w:basedOn w:val="81"/>
    <w:link w:val="10"/>
    <w:semiHidden/>
    <w:qFormat/>
    <w:uiPriority w:val="99"/>
    <w:rPr>
      <w:kern w:val="24"/>
    </w:rPr>
  </w:style>
  <w:style w:type="character" w:customStyle="1" w:styleId="104">
    <w:name w:val="Texto independiente 2 Car"/>
    <w:basedOn w:val="81"/>
    <w:link w:val="11"/>
    <w:semiHidden/>
    <w:uiPriority w:val="99"/>
    <w:rPr>
      <w:kern w:val="24"/>
    </w:rPr>
  </w:style>
  <w:style w:type="character" w:customStyle="1" w:styleId="105">
    <w:name w:val="Texto independiente 3 Car"/>
    <w:basedOn w:val="81"/>
    <w:link w:val="12"/>
    <w:semiHidden/>
    <w:uiPriority w:val="99"/>
    <w:rPr>
      <w:sz w:val="22"/>
      <w:szCs w:val="16"/>
    </w:rPr>
  </w:style>
  <w:style w:type="character" w:customStyle="1" w:styleId="106">
    <w:name w:val="Texto independiente primera sangría Car"/>
    <w:basedOn w:val="103"/>
    <w:link w:val="13"/>
    <w:semiHidden/>
    <w:uiPriority w:val="99"/>
    <w:rPr>
      <w:kern w:val="24"/>
    </w:rPr>
  </w:style>
  <w:style w:type="character" w:customStyle="1" w:styleId="107">
    <w:name w:val="Sangría de texto normal Car"/>
    <w:basedOn w:val="81"/>
    <w:link w:val="14"/>
    <w:semiHidden/>
    <w:qFormat/>
    <w:uiPriority w:val="99"/>
    <w:rPr>
      <w:kern w:val="24"/>
    </w:rPr>
  </w:style>
  <w:style w:type="character" w:customStyle="1" w:styleId="108">
    <w:name w:val="Texto independiente primera sangría 2 Car"/>
    <w:basedOn w:val="107"/>
    <w:link w:val="15"/>
    <w:semiHidden/>
    <w:uiPriority w:val="99"/>
    <w:rPr>
      <w:kern w:val="24"/>
    </w:rPr>
  </w:style>
  <w:style w:type="character" w:customStyle="1" w:styleId="109">
    <w:name w:val="Sangría 2 de t. independiente Car"/>
    <w:basedOn w:val="81"/>
    <w:link w:val="16"/>
    <w:semiHidden/>
    <w:uiPriority w:val="99"/>
    <w:rPr>
      <w:kern w:val="24"/>
    </w:rPr>
  </w:style>
  <w:style w:type="character" w:customStyle="1" w:styleId="110">
    <w:name w:val="Sangría 3 de t. independiente Car"/>
    <w:basedOn w:val="81"/>
    <w:link w:val="17"/>
    <w:semiHidden/>
    <w:uiPriority w:val="99"/>
    <w:rPr>
      <w:sz w:val="22"/>
      <w:szCs w:val="16"/>
    </w:rPr>
  </w:style>
  <w:style w:type="character" w:customStyle="1" w:styleId="111">
    <w:name w:val="Cierre Car"/>
    <w:basedOn w:val="81"/>
    <w:link w:val="19"/>
    <w:semiHidden/>
    <w:uiPriority w:val="99"/>
    <w:rPr>
      <w:kern w:val="24"/>
    </w:rPr>
  </w:style>
  <w:style w:type="character" w:customStyle="1" w:styleId="112">
    <w:name w:val="Texto comentario Car"/>
    <w:basedOn w:val="81"/>
    <w:link w:val="20"/>
    <w:semiHidden/>
    <w:uiPriority w:val="99"/>
    <w:rPr>
      <w:sz w:val="22"/>
      <w:szCs w:val="20"/>
    </w:rPr>
  </w:style>
  <w:style w:type="character" w:customStyle="1" w:styleId="113">
    <w:name w:val="Asunto del comentario Car"/>
    <w:basedOn w:val="112"/>
    <w:link w:val="21"/>
    <w:semiHidden/>
    <w:uiPriority w:val="99"/>
    <w:rPr>
      <w:b/>
      <w:bCs/>
      <w:sz w:val="22"/>
      <w:szCs w:val="20"/>
    </w:rPr>
  </w:style>
  <w:style w:type="character" w:customStyle="1" w:styleId="114">
    <w:name w:val="Fecha Car"/>
    <w:basedOn w:val="81"/>
    <w:link w:val="22"/>
    <w:semiHidden/>
    <w:uiPriority w:val="99"/>
    <w:rPr>
      <w:kern w:val="24"/>
    </w:rPr>
  </w:style>
  <w:style w:type="character" w:customStyle="1" w:styleId="115">
    <w:name w:val="Mapa del documento Car"/>
    <w:basedOn w:val="81"/>
    <w:link w:val="23"/>
    <w:semiHidden/>
    <w:uiPriority w:val="99"/>
    <w:rPr>
      <w:rFonts w:ascii="Segoe UI" w:hAnsi="Segoe UI" w:cs="Segoe UI"/>
      <w:sz w:val="22"/>
      <w:szCs w:val="16"/>
    </w:rPr>
  </w:style>
  <w:style w:type="character" w:customStyle="1" w:styleId="116">
    <w:name w:val="Firma de correo electrónico Car"/>
    <w:basedOn w:val="81"/>
    <w:link w:val="24"/>
    <w:semiHidden/>
    <w:uiPriority w:val="99"/>
    <w:rPr>
      <w:kern w:val="24"/>
    </w:rPr>
  </w:style>
  <w:style w:type="character" w:customStyle="1" w:styleId="117">
    <w:name w:val="Texto nota pie Car"/>
    <w:basedOn w:val="81"/>
    <w:link w:val="29"/>
    <w:semiHidden/>
    <w:uiPriority w:val="99"/>
    <w:rPr>
      <w:sz w:val="22"/>
      <w:szCs w:val="20"/>
    </w:rPr>
  </w:style>
  <w:style w:type="table" w:customStyle="1" w:styleId="118">
    <w:name w:val="Grid Table Light"/>
    <w:basedOn w:val="89"/>
    <w:uiPriority w:val="40"/>
    <w:pPr>
      <w:spacing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19">
    <w:name w:val="Título 6 Car"/>
    <w:basedOn w:val="81"/>
    <w:link w:val="7"/>
    <w:semiHidden/>
    <w:uiPriority w:val="5"/>
    <w:rPr>
      <w:rFonts w:asciiTheme="majorHAnsi" w:hAnsiTheme="majorHAnsi" w:eastAsiaTheme="majorEastAsia" w:cstheme="majorBidi"/>
      <w:color w:val="6F6F6F" w:themeColor="accent1" w:themeShade="80"/>
    </w:rPr>
  </w:style>
  <w:style w:type="character" w:customStyle="1" w:styleId="120">
    <w:name w:val="Dirección HTML Car"/>
    <w:basedOn w:val="81"/>
    <w:link w:val="31"/>
    <w:semiHidden/>
    <w:uiPriority w:val="99"/>
    <w:rPr>
      <w:i/>
      <w:iCs/>
      <w:kern w:val="24"/>
    </w:rPr>
  </w:style>
  <w:style w:type="character" w:customStyle="1" w:styleId="121">
    <w:name w:val="HTML con formato previo Car"/>
    <w:basedOn w:val="81"/>
    <w:link w:val="32"/>
    <w:semiHidden/>
    <w:uiPriority w:val="99"/>
    <w:rPr>
      <w:rFonts w:ascii="Consolas" w:hAnsi="Consolas" w:cs="Consolas"/>
      <w:sz w:val="22"/>
      <w:szCs w:val="20"/>
    </w:rPr>
  </w:style>
  <w:style w:type="paragraph" w:styleId="122">
    <w:name w:val="Intense Quote"/>
    <w:basedOn w:val="1"/>
    <w:next w:val="1"/>
    <w:link w:val="123"/>
    <w:semiHidden/>
    <w:unhideWhenUsed/>
    <w:qFormat/>
    <w:uiPriority w:val="30"/>
    <w:pPr>
      <w:pBdr>
        <w:top w:val="single" w:color="6E6E6E" w:themeColor="accent1" w:themeShade="80" w:sz="4" w:space="10"/>
        <w:bottom w:val="single" w:color="6E6E6E" w:themeColor="accent1" w:themeShade="80" w:sz="4" w:space="10"/>
      </w:pBdr>
      <w:spacing w:before="360" w:after="360"/>
      <w:ind w:left="864" w:right="864" w:firstLine="0"/>
      <w:jc w:val="center"/>
    </w:pPr>
    <w:rPr>
      <w:i/>
      <w:iCs/>
      <w:color w:val="6F6F6F" w:themeColor="accent1" w:themeShade="80"/>
    </w:rPr>
  </w:style>
  <w:style w:type="character" w:customStyle="1" w:styleId="123">
    <w:name w:val="Cita destacada Car"/>
    <w:basedOn w:val="81"/>
    <w:link w:val="122"/>
    <w:semiHidden/>
    <w:uiPriority w:val="30"/>
    <w:rPr>
      <w:i/>
      <w:iCs/>
      <w:color w:val="6F6F6F" w:themeColor="accent1" w:themeShade="80"/>
    </w:rPr>
  </w:style>
  <w:style w:type="paragraph" w:styleId="124">
    <w:name w:val="List Paragraph"/>
    <w:basedOn w:val="1"/>
    <w:semiHidden/>
    <w:unhideWhenUsed/>
    <w:qFormat/>
    <w:uiPriority w:val="34"/>
    <w:pPr>
      <w:ind w:left="720" w:firstLine="0"/>
      <w:contextualSpacing/>
    </w:pPr>
  </w:style>
  <w:style w:type="character" w:customStyle="1" w:styleId="125">
    <w:name w:val="Texto macro Car"/>
    <w:basedOn w:val="81"/>
    <w:link w:val="63"/>
    <w:semiHidden/>
    <w:uiPriority w:val="99"/>
    <w:rPr>
      <w:rFonts w:ascii="Consolas" w:hAnsi="Consolas" w:cs="Consolas"/>
      <w:kern w:val="24"/>
      <w:sz w:val="22"/>
      <w:szCs w:val="20"/>
    </w:rPr>
  </w:style>
  <w:style w:type="character" w:customStyle="1" w:styleId="126">
    <w:name w:val="Encabezado de mensaje Car"/>
    <w:basedOn w:val="81"/>
    <w:link w:val="64"/>
    <w:semiHidden/>
    <w:uiPriority w:val="99"/>
    <w:rPr>
      <w:rFonts w:asciiTheme="majorHAnsi" w:hAnsiTheme="majorHAnsi" w:eastAsiaTheme="majorEastAsia" w:cstheme="majorBidi"/>
      <w:kern w:val="24"/>
      <w:shd w:val="pct20" w:color="auto" w:fill="auto"/>
    </w:rPr>
  </w:style>
  <w:style w:type="character" w:customStyle="1" w:styleId="127">
    <w:name w:val="Encabezado de nota Car"/>
    <w:basedOn w:val="81"/>
    <w:link w:val="67"/>
    <w:semiHidden/>
    <w:uiPriority w:val="99"/>
    <w:rPr>
      <w:kern w:val="24"/>
    </w:rPr>
  </w:style>
  <w:style w:type="character" w:customStyle="1" w:styleId="128">
    <w:name w:val="Texto sin formato Car"/>
    <w:basedOn w:val="81"/>
    <w:link w:val="68"/>
    <w:semiHidden/>
    <w:uiPriority w:val="99"/>
    <w:rPr>
      <w:rFonts w:ascii="Consolas" w:hAnsi="Consolas" w:cs="Consolas"/>
      <w:sz w:val="22"/>
      <w:szCs w:val="21"/>
    </w:rPr>
  </w:style>
  <w:style w:type="paragraph" w:styleId="129">
    <w:name w:val="Quote"/>
    <w:basedOn w:val="1"/>
    <w:next w:val="1"/>
    <w:link w:val="130"/>
    <w:semiHidden/>
    <w:unhideWhenUsed/>
    <w:qFormat/>
    <w:uiPriority w:val="29"/>
    <w:pPr>
      <w:spacing w:before="200" w:after="160"/>
      <w:ind w:left="864" w:right="864" w:firstLine="0"/>
      <w:jc w:val="center"/>
    </w:pPr>
    <w:rPr>
      <w:i/>
      <w:iCs/>
      <w:color w:val="404040" w:themeColor="text1" w:themeTint="BF"/>
      <w14:textFill>
        <w14:solidFill>
          <w14:schemeClr w14:val="tx1">
            <w14:lumMod w14:val="75000"/>
            <w14:lumOff w14:val="25000"/>
          </w14:schemeClr>
        </w14:solidFill>
      </w14:textFill>
    </w:rPr>
  </w:style>
  <w:style w:type="character" w:customStyle="1" w:styleId="130">
    <w:name w:val="Cita Car"/>
    <w:basedOn w:val="81"/>
    <w:link w:val="129"/>
    <w:semiHidden/>
    <w:uiPriority w:val="29"/>
    <w:rPr>
      <w:i/>
      <w:iCs/>
      <w:color w:val="404040" w:themeColor="text1" w:themeTint="BF"/>
      <w:kern w:val="24"/>
      <w14:textFill>
        <w14:solidFill>
          <w14:schemeClr w14:val="tx1">
            <w14:lumMod w14:val="75000"/>
            <w14:lumOff w14:val="25000"/>
          </w14:schemeClr>
        </w14:solidFill>
      </w14:textFill>
    </w:rPr>
  </w:style>
  <w:style w:type="character" w:customStyle="1" w:styleId="131">
    <w:name w:val="Saludo Car"/>
    <w:basedOn w:val="81"/>
    <w:link w:val="69"/>
    <w:semiHidden/>
    <w:uiPriority w:val="99"/>
    <w:rPr>
      <w:kern w:val="24"/>
    </w:rPr>
  </w:style>
  <w:style w:type="character" w:customStyle="1" w:styleId="132">
    <w:name w:val="Firma Car"/>
    <w:basedOn w:val="81"/>
    <w:link w:val="70"/>
    <w:semiHidden/>
    <w:uiPriority w:val="99"/>
    <w:rPr>
      <w:kern w:val="24"/>
    </w:rPr>
  </w:style>
  <w:style w:type="paragraph" w:customStyle="1" w:styleId="133">
    <w:name w:val="Título 21"/>
    <w:basedOn w:val="1"/>
    <w:qFormat/>
    <w:uiPriority w:val="1"/>
    <w:pPr>
      <w:ind w:firstLine="0"/>
      <w:jc w:val="center"/>
    </w:pPr>
  </w:style>
  <w:style w:type="table" w:customStyle="1" w:styleId="134">
    <w:name w:val="Informe APA"/>
    <w:basedOn w:val="89"/>
    <w:uiPriority w:val="99"/>
    <w:pPr>
      <w:spacing w:line="240" w:lineRule="auto"/>
      <w:ind w:firstLine="0"/>
    </w:pPr>
    <w:tblPr>
      <w:tblBorders>
        <w:top w:val="single" w:color="auto" w:sz="12" w:space="0"/>
        <w:bottom w:val="single" w:color="auto" w:sz="12" w:space="0"/>
      </w:tblBorders>
    </w:tblPr>
    <w:tblStylePr w:type="firstRow">
      <w:rPr>
        <w:rFonts w:asciiTheme="majorHAnsi" w:hAnsiTheme="majorHAnsi"/>
      </w:rPr>
      <w:tcPr>
        <w:tcBorders>
          <w:top w:val="single" w:color="auto" w:sz="12" w:space="0"/>
          <w:left w:val="nil"/>
          <w:bottom w:val="single" w:color="auto" w:sz="12" w:space="0"/>
          <w:right w:val="nil"/>
          <w:insideH w:val="nil"/>
          <w:insideV w:val="nil"/>
          <w:tl2br w:val="nil"/>
          <w:tr2bl w:val="nil"/>
        </w:tcBorders>
      </w:tcPr>
    </w:tblStylePr>
  </w:style>
  <w:style w:type="paragraph" w:customStyle="1" w:styleId="135">
    <w:name w:val="Tabla/ilustración"/>
    <w:basedOn w:val="1"/>
    <w:qFormat/>
    <w:uiPriority w:val="7"/>
    <w:pPr>
      <w:spacing w:before="240"/>
      <w:ind w:firstLine="0"/>
      <w:contextualSpacing/>
    </w:pPr>
  </w:style>
  <w:style w:type="character" w:customStyle="1" w:styleId="136">
    <w:name w:val="Pie de página Car"/>
    <w:basedOn w:val="81"/>
    <w:link w:val="28"/>
    <w:uiPriority w:val="99"/>
  </w:style>
  <w:style w:type="character" w:customStyle="1" w:styleId="137">
    <w:name w:val="Texto nota al final Car"/>
    <w:basedOn w:val="81"/>
    <w:link w:val="25"/>
    <w:semiHidden/>
    <w:uiPriority w:val="99"/>
    <w:rPr>
      <w:sz w:val="22"/>
      <w:szCs w:val="20"/>
    </w:rPr>
  </w:style>
  <w:style w:type="paragraph" w:customStyle="1" w:styleId="138">
    <w:name w:val="TOC Heading"/>
    <w:basedOn w:val="2"/>
    <w:next w:val="1"/>
    <w:semiHidden/>
    <w:unhideWhenUsed/>
    <w:qFormat/>
    <w:uiPriority w:val="39"/>
    <w:pPr>
      <w:spacing w:before="240"/>
      <w:ind w:firstLine="720"/>
      <w:jc w:val="left"/>
      <w:outlineLvl w:val="9"/>
    </w:pPr>
    <w:rPr>
      <w:b w:val="0"/>
      <w:bCs w:val="0"/>
      <w:color w:val="6F6F6F" w:themeColor="accent1" w:themeShade="80"/>
      <w:sz w:val="32"/>
      <w:szCs w:val="32"/>
    </w:rPr>
  </w:style>
  <w:style w:type="character" w:customStyle="1" w:styleId="139">
    <w:name w:val="Intense Reference"/>
    <w:basedOn w:val="81"/>
    <w:semiHidden/>
    <w:unhideWhenUsed/>
    <w:qFormat/>
    <w:uiPriority w:val="32"/>
    <w:rPr>
      <w:b/>
      <w:bCs/>
      <w:smallCaps/>
      <w:color w:val="6F6F6F" w:themeColor="accent1" w:themeShade="80"/>
      <w:spacing w:val="5"/>
    </w:rPr>
  </w:style>
  <w:style w:type="character" w:customStyle="1" w:styleId="140">
    <w:name w:val="Intense Emphasis"/>
    <w:basedOn w:val="81"/>
    <w:semiHidden/>
    <w:unhideWhenUsed/>
    <w:qFormat/>
    <w:uiPriority w:val="21"/>
    <w:rPr>
      <w:i/>
      <w:iCs/>
      <w:color w:val="6F6F6F" w:themeColor="accent1" w:themeShade="80"/>
    </w:rPr>
  </w:style>
  <w:style w:type="table" w:customStyle="1" w:styleId="141">
    <w:name w:val="Grid Table 4 Accent 4"/>
    <w:basedOn w:val="89"/>
    <w:uiPriority w:val="49"/>
    <w:pPr>
      <w:spacing w:line="240" w:lineRule="auto"/>
    </w:pPr>
    <w:tblPr>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color w:val="FFFFFF" w:themeColor="background1"/>
        <w14:textFill>
          <w14:solidFill>
            <w14:schemeClr w14:val="bg1"/>
          </w14:solidFill>
        </w14:textFill>
      </w:r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insideV w:val="nil"/>
        </w:tcBorders>
        <w:shd w:val="clear" w:color="auto" w:fill="808080" w:themeFill="accent4"/>
      </w:tcPr>
    </w:tblStylePr>
    <w:tblStylePr w:type="lastRow">
      <w:rPr>
        <w:b/>
        <w:bCs/>
      </w:rPr>
      <w:tcPr>
        <w:tcBorders>
          <w:top w:val="double" w:color="808080" w:themeColor="accent4" w:sz="4" w:space="0"/>
        </w:tcBorders>
      </w:tcPr>
    </w:tblStylePr>
    <w:tblStylePr w:type="firstCol">
      <w:rPr>
        <w:b/>
        <w:bCs/>
      </w:rPr>
    </w:tblStylePr>
    <w:tblStylePr w:type="lastCol">
      <w:rPr>
        <w:b/>
        <w:bCs/>
      </w:rPr>
    </w:tblStylePr>
    <w:tblStylePr w:type="band1Vert">
      <w:tcPr>
        <w:shd w:val="clear" w:color="auto" w:fill="E5E5E5" w:themeFill="accent4" w:themeFillTint="33"/>
      </w:tcPr>
    </w:tblStylePr>
    <w:tblStylePr w:type="band1Horz">
      <w:tcPr>
        <w:shd w:val="clear" w:color="auto" w:fill="E5E5E5" w:themeFill="accent4"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67948DA615478388AD899B1A7FB650"/>
        <w:style w:val=""/>
        <w:category>
          <w:name w:val="General"/>
          <w:gallery w:val="placeholder"/>
        </w:category>
        <w:types>
          <w:type w:val="bbPlcHdr"/>
        </w:types>
        <w:behaviors>
          <w:behavior w:val="content"/>
        </w:behaviors>
        <w:description w:val=""/>
        <w:guid w:val="{CE5781D3-1E85-4BB7-ACDA-D41B8D039BD8}"/>
      </w:docPartPr>
      <w:docPartBody>
        <w:p>
          <w:pPr>
            <w:pStyle w:val="122"/>
          </w:pPr>
          <w:r>
            <w:rPr>
              <w:lang w:bidi="es-ES"/>
            </w:rPr>
            <w:t>Agregue el título aquí, hasta 12 palabras, en una o dos líneas</w:t>
          </w:r>
        </w:p>
      </w:docPartBody>
    </w:docPart>
    <w:docPart>
      <w:docPartPr>
        <w:name w:val="75C00747E3794007AE56F21EF236E85D"/>
        <w:style w:val=""/>
        <w:category>
          <w:name w:val="General"/>
          <w:gallery w:val="placeholder"/>
        </w:category>
        <w:types>
          <w:type w:val="bbPlcHdr"/>
        </w:types>
        <w:behaviors>
          <w:behavior w:val="content"/>
        </w:behaviors>
        <w:description w:val=""/>
        <w:guid w:val="{6C070A88-F673-4569-B8FF-24B6EA74B142}"/>
      </w:docPartPr>
      <w:docPartBody>
        <w:p>
          <w:pPr>
            <w:pStyle w:val="123"/>
          </w:pPr>
          <w:r>
            <w:rPr>
              <w:lang w:bidi="es-ES"/>
            </w:rPr>
            <w:t>Nombre y apellidos de los autores, omitir títulos y grados</w:t>
          </w:r>
        </w:p>
      </w:docPartBody>
    </w:docPart>
    <w:docPart>
      <w:docPartPr>
        <w:name w:val="A5F979FCFE2C41009BC2FFDE8CE95671"/>
        <w:style w:val=""/>
        <w:category>
          <w:name w:val="General"/>
          <w:gallery w:val="placeholder"/>
        </w:category>
        <w:types>
          <w:type w:val="bbPlcHdr"/>
        </w:types>
        <w:behaviors>
          <w:behavior w:val="content"/>
        </w:behaviors>
        <w:description w:val=""/>
        <w:guid w:val="{D1C4A512-3B0B-4005-A9C1-50C68CFF9232}"/>
      </w:docPartPr>
      <w:docPartBody>
        <w:p>
          <w:pPr>
            <w:pStyle w:val="124"/>
          </w:pPr>
          <w:r>
            <w:rPr>
              <w:lang w:bidi="es-ES"/>
            </w:rPr>
            <w:t>Afiliaciones institucionales</w:t>
          </w:r>
        </w:p>
      </w:docPartBody>
    </w:docPart>
    <w:docPart>
      <w:docPartPr>
        <w:name w:val="B7B2064CEC7B4C158DB5C945CEE9D28E"/>
        <w:style w:val=""/>
        <w:category>
          <w:name w:val="General"/>
          <w:gallery w:val="placeholder"/>
        </w:category>
        <w:types>
          <w:type w:val="bbPlcHdr"/>
        </w:types>
        <w:behaviors>
          <w:behavior w:val="content"/>
        </w:behaviors>
        <w:description w:val=""/>
        <w:guid w:val="{0C6EE838-181C-4BEB-8BD7-D79FBB3CF382}"/>
      </w:docPartPr>
      <w:docPartBody>
        <w:p>
          <w:pPr>
            <w:pStyle w:val="125"/>
          </w:pPr>
          <w:r>
            <w:rPr>
              <w:lang w:bidi="es-ES"/>
            </w:rPr>
            <w:t>Incluya información sobre becas o ayudas y una dirección postal completa.</w:t>
          </w:r>
        </w:p>
      </w:docPartBody>
    </w:docPart>
    <w:docPart>
      <w:docPartPr>
        <w:name w:val="9A3B440A283E4E17A129EB6E96E4AE29"/>
        <w:style w:val=""/>
        <w:category>
          <w:name w:val="General"/>
          <w:gallery w:val="placeholder"/>
        </w:category>
        <w:types>
          <w:type w:val="bbPlcHdr"/>
        </w:types>
        <w:behaviors>
          <w:behavior w:val="content"/>
        </w:behaviors>
        <w:description w:val=""/>
        <w:guid w:val="{0A7BC5B5-0950-4D2E-85B1-BC754877869E}"/>
      </w:docPartPr>
      <w:docPartBody>
        <w:p>
          <w:pPr>
            <w:pStyle w:val="126"/>
          </w:pPr>
          <w:r>
            <w:rPr>
              <w:lang w:bidi="es-ES"/>
            </w:rPr>
            <w:t xml:space="preserve">El resumen ha de tener una longitud de un párrafo de entre 150 y 250 palabras sin sangría. Los títulos de sección, como la palabra </w:t>
          </w:r>
          <w:r>
            <w:rPr>
              <w:rStyle w:val="11"/>
              <w:lang w:bidi="es-ES"/>
            </w:rPr>
            <w:t>Resumen</w:t>
          </w:r>
          <w:r>
            <w:rPr>
              <w:lang w:bidi="es-ES"/>
            </w:rPr>
            <w:t xml:space="preserve"> anterior, no se consideran títulos, por lo que no se usa formato de título en negrita. En su lugar, use el estilo Título de sección. Este estilo inicia automáticamente la sección en una nueva página, por lo que no es necesario que agregue saltos de página. (Para ver el documento con la paginación, seleccione la pestaña Vista y haga clic en Vista de lectura). Tenga en cuenta que todos los estilos de texto de esta plantilla están disponibles en la pestaña Inicio de la cinta, en la galería de estilos.</w:t>
          </w:r>
        </w:p>
      </w:docPartBody>
    </w:docPart>
    <w:docPart>
      <w:docPartPr>
        <w:name w:val="BA80090C7230490FAE092729CE0A0514"/>
        <w:style w:val=""/>
        <w:category>
          <w:name w:val="General"/>
          <w:gallery w:val="placeholder"/>
        </w:category>
        <w:types>
          <w:type w:val="bbPlcHdr"/>
        </w:types>
        <w:behaviors>
          <w:behavior w:val="content"/>
        </w:behaviors>
        <w:description w:val=""/>
        <w:guid w:val="{14A8C4FA-2C6A-4977-89D5-0EEFA7FAAA57}"/>
      </w:docPartPr>
      <w:docPartBody>
        <w:p>
          <w:pPr>
            <w:pStyle w:val="127"/>
          </w:pPr>
          <w:r>
            <w:rPr>
              <w:lang w:bidi="es-ES"/>
            </w:rPr>
            <w:t xml:space="preserve">Agregue aquí las palabras clave. Para reemplazar este (o cualquier) texto de sugerencia por el suyo, selecciónelo y comience a escribir. </w:t>
          </w:r>
          <w:r>
            <w:rPr>
              <w:color w:val="auto"/>
              <w:lang w:bidi="es-ES"/>
            </w:rPr>
            <w:t>No incluya espacios a la izquierda o a la derecha de los caracteres de la selección.</w:t>
          </w:r>
        </w:p>
      </w:docPartBody>
    </w:docPart>
    <w:docPart>
      <w:docPartPr>
        <w:name w:val="1B0F6D7A7AE14E06862DE86614FBAB42"/>
        <w:style w:val=""/>
        <w:category>
          <w:name w:val="General"/>
          <w:gallery w:val="placeholder"/>
        </w:category>
        <w:types>
          <w:type w:val="bbPlcHdr"/>
        </w:types>
        <w:behaviors>
          <w:behavior w:val="content"/>
        </w:behaviors>
        <w:description w:val=""/>
        <w:guid w:val="{BED3BD51-0CD7-4BA8-B6BD-4D89756B9397}"/>
      </w:docPartPr>
      <w:docPartBody>
        <w:p>
          <w:pPr>
            <w:pStyle w:val="128"/>
          </w:pPr>
          <w:r>
            <w:rPr>
              <w:lang w:bidi="es-ES"/>
            </w:rPr>
            <w:t>Agregue el título aquí, hasta 12 palabras, en una o dos líneas</w:t>
          </w:r>
        </w:p>
      </w:docPartBody>
    </w:docPart>
    <w:docPart>
      <w:docPartPr>
        <w:name w:val="447C8DDABDF34611B59FA7865FD352E0"/>
        <w:style w:val=""/>
        <w:category>
          <w:name w:val="General"/>
          <w:gallery w:val="placeholder"/>
        </w:category>
        <w:types>
          <w:type w:val="bbPlcHdr"/>
        </w:types>
        <w:behaviors>
          <w:behavior w:val="content"/>
        </w:behaviors>
        <w:description w:val=""/>
        <w:guid w:val="{F885D690-97B3-4779-B84D-C24D6B3D67A2}"/>
      </w:docPartPr>
      <w:docPartBody>
        <w:p>
          <w:pPr>
            <w:pStyle w:val="129"/>
          </w:pPr>
          <w:r>
            <w:rPr>
              <w:lang w:bidi="es-ES"/>
            </w:rPr>
            <w:t xml:space="preserve">En el cuerpo del documento se usa una sangría de primera línea de 1,27 cm con espaciado doble. En el estilo APA se usan hasta cinco niveles de título que se muestran en los párrafos siguientes. Tenga en cuenta que la palabra </w:t>
          </w:r>
          <w:r>
            <w:rPr>
              <w:rStyle w:val="11"/>
              <w:lang w:bidi="es-ES"/>
            </w:rPr>
            <w:t>Introducción</w:t>
          </w:r>
          <w:r>
            <w:rPr>
              <w:lang w:bidi="es-ES"/>
            </w:rPr>
            <w:t xml:space="preserve"> no ha de usarse como título inicial, ya que se supone que el artículo empieza con una introducción.</w:t>
          </w:r>
        </w:p>
      </w:docPartBody>
    </w:docPart>
    <w:docPart>
      <w:docPartPr>
        <w:name w:val="46AEB4B47D6F428585FB5A899F9259BE"/>
        <w:style w:val=""/>
        <w:category>
          <w:name w:val="General"/>
          <w:gallery w:val="placeholder"/>
        </w:category>
        <w:types>
          <w:type w:val="bbPlcHdr"/>
        </w:types>
        <w:behaviors>
          <w:behavior w:val="content"/>
        </w:behaviors>
        <w:description w:val=""/>
        <w:guid w:val="{03A2F8F3-87B7-4711-B30D-65D4AA98DA4E}"/>
      </w:docPartPr>
      <w:docPartBody>
        <w:p>
          <w:pPr>
            <w:pStyle w:val="130"/>
          </w:pPr>
          <w:r>
            <w:rPr>
              <w:lang w:bidi="es-ES"/>
            </w:rPr>
            <w:t>Título 1</w:t>
          </w:r>
        </w:p>
      </w:docPartBody>
    </w:docPart>
    <w:docPart>
      <w:docPartPr>
        <w:name w:val="E05E02E671CF42268937103416CF3015"/>
        <w:style w:val=""/>
        <w:category>
          <w:name w:val="General"/>
          <w:gallery w:val="placeholder"/>
        </w:category>
        <w:types>
          <w:type w:val="bbPlcHdr"/>
        </w:types>
        <w:behaviors>
          <w:behavior w:val="content"/>
        </w:behaviors>
        <w:description w:val=""/>
        <w:guid w:val="{1272A36E-73A8-4068-81C3-8E168A12E62C}"/>
      </w:docPartPr>
      <w:docPartBody>
        <w:p>
          <w:pPr>
            <w:pStyle w:val="131"/>
          </w:pPr>
          <w:r>
            <w:rPr>
              <w:lang w:bidi="es-ES"/>
            </w:rPr>
            <w:t>Los dos primeros niveles de título tienen su propio párrafo, como se muestra aquí. Los títulos 3, 4 y 5 son títulos usados al principio del párrafo.</w:t>
          </w:r>
        </w:p>
      </w:docPartBody>
    </w:docPart>
    <w:docPart>
      <w:docPartPr>
        <w:name w:val="527BB78F60E348CFA14DF53400E8E241"/>
        <w:style w:val=""/>
        <w:category>
          <w:name w:val="General"/>
          <w:gallery w:val="placeholder"/>
        </w:category>
        <w:types>
          <w:type w:val="bbPlcHdr"/>
        </w:types>
        <w:behaviors>
          <w:behavior w:val="content"/>
        </w:behaviors>
        <w:description w:val=""/>
        <w:guid w:val="{3F117AEA-E66A-4685-969B-97E0617DE721}"/>
      </w:docPartPr>
      <w:docPartBody>
        <w:p>
          <w:pPr>
            <w:pStyle w:val="132"/>
          </w:pPr>
          <w:r>
            <w:rPr>
              <w:lang w:bidi="es-ES"/>
            </w:rPr>
            <w:t>Título 2</w:t>
          </w:r>
          <w:r>
            <w:rPr>
              <w:rStyle w:val="18"/>
              <w:lang w:bidi="es-ES"/>
            </w:rPr>
            <w:t>1</w:t>
          </w:r>
        </w:p>
      </w:docPartBody>
    </w:docPart>
    <w:docPart>
      <w:docPartPr>
        <w:name w:val="006C12C5B64A4177BDB44081806DDC06"/>
        <w:style w:val=""/>
        <w:category>
          <w:name w:val="General"/>
          <w:gallery w:val="placeholder"/>
        </w:category>
        <w:types>
          <w:type w:val="bbPlcHdr"/>
        </w:types>
        <w:behaviors>
          <w:behavior w:val="content"/>
        </w:behaviors>
        <w:description w:val=""/>
        <w:guid w:val="{0A598F48-FDE1-4294-B646-BF994BD7B514}"/>
      </w:docPartPr>
      <w:docPartBody>
        <w:p>
          <w:pPr>
            <w:pStyle w:val="133"/>
          </w:pPr>
          <w:r>
            <w:rPr>
              <w:lang w:bidi="es-ES"/>
            </w:rPr>
            <w:t>Para los requisitos de formato de APA, simplemente escriba sus propias referencias y notas al pie. Para dar formato a una referencia de nota al pie, seleccione el número y, después, en la galería de estilos de la pestaña Inicio, haga clic en Referencia de nota al pie.</w:t>
          </w:r>
        </w:p>
      </w:docPartBody>
    </w:docPart>
    <w:docPart>
      <w:docPartPr>
        <w:name w:val="33AED0E9D49945F18CD02352DCF51B76"/>
        <w:style w:val=""/>
        <w:category>
          <w:name w:val="General"/>
          <w:gallery w:val="placeholder"/>
        </w:category>
        <w:types>
          <w:type w:val="bbPlcHdr"/>
        </w:types>
        <w:behaviors>
          <w:behavior w:val="content"/>
        </w:behaviors>
        <w:description w:val=""/>
        <w:guid w:val="{88E369F5-2229-4351-8AF3-D348F463950E}"/>
      </w:docPartPr>
      <w:docPartBody>
        <w:p>
          <w:pPr>
            <w:pStyle w:val="134"/>
          </w:pPr>
          <w:r>
            <w:rPr>
              <w:rStyle w:val="21"/>
              <w:b w:val="0"/>
              <w:bCs w:val="0"/>
              <w:lang w:bidi="es-ES"/>
            </w:rPr>
            <w:t>Título 3</w:t>
          </w:r>
        </w:p>
      </w:docPartBody>
    </w:docPart>
    <w:docPart>
      <w:docPartPr>
        <w:name w:val="5A27A43C5DC04B4F9C6A45AF76A35F32"/>
        <w:style w:val=""/>
        <w:category>
          <w:name w:val="General"/>
          <w:gallery w:val="placeholder"/>
        </w:category>
        <w:types>
          <w:type w:val="bbPlcHdr"/>
        </w:types>
        <w:behaviors>
          <w:behavior w:val="content"/>
        </w:behaviors>
        <w:description w:val=""/>
        <w:guid w:val="{26FB36B9-8FBD-4D7E-A102-ED7B9508B077}"/>
      </w:docPartPr>
      <w:docPartBody>
        <w:p>
          <w:pPr>
            <w:pStyle w:val="135"/>
          </w:pPr>
          <w:r>
            <w:rPr>
              <w:lang w:bidi="es-ES"/>
            </w:rPr>
            <w:t xml:space="preserve">Incluya un punto al final de un titulillo en línea. Tenga en cuenta que, si corresponde, se pueden incluir párrafos consecutivos con sus propios títulos. </w:t>
          </w:r>
        </w:p>
      </w:docPartBody>
    </w:docPart>
    <w:docPart>
      <w:docPartPr>
        <w:name w:val="664A405D15194A3DB4592F8662C6AD3B"/>
        <w:style w:val=""/>
        <w:category>
          <w:name w:val="General"/>
          <w:gallery w:val="placeholder"/>
        </w:category>
        <w:types>
          <w:type w:val="bbPlcHdr"/>
        </w:types>
        <w:behaviors>
          <w:behavior w:val="content"/>
        </w:behaviors>
        <w:description w:val=""/>
        <w:guid w:val="{F0FC8A39-E58F-45A5-AC0E-544593072677}"/>
      </w:docPartPr>
      <w:docPartBody>
        <w:p>
          <w:pPr>
            <w:pStyle w:val="136"/>
          </w:pPr>
          <w:r>
            <w:rPr>
              <w:rStyle w:val="24"/>
              <w:b w:val="0"/>
              <w:bCs w:val="0"/>
              <w:i w:val="0"/>
              <w:iCs w:val="0"/>
              <w:lang w:bidi="es-ES"/>
            </w:rPr>
            <w:t>Título 4</w:t>
          </w:r>
        </w:p>
      </w:docPartBody>
    </w:docPart>
    <w:docPart>
      <w:docPartPr>
        <w:name w:val="9666AAE7710D4CF18EF474176C4C7B4F"/>
        <w:style w:val=""/>
        <w:category>
          <w:name w:val="General"/>
          <w:gallery w:val="placeholder"/>
        </w:category>
        <w:types>
          <w:type w:val="bbPlcHdr"/>
        </w:types>
        <w:behaviors>
          <w:behavior w:val="content"/>
        </w:behaviors>
        <w:description w:val=""/>
        <w:guid w:val="{B3C61031-F43C-4960-9721-FFFBFB4CA318}"/>
      </w:docPartPr>
      <w:docPartBody>
        <w:p>
          <w:pPr>
            <w:pStyle w:val="137"/>
          </w:pPr>
          <w:r>
            <w:rPr>
              <w:lang w:bidi="es-ES"/>
            </w:rPr>
            <w:t>Al usar títulos, no omita niveles. Si necesita usar un título 3, 4 o 5 sin texto antes del siguiente título, agregue un punto al final del título y, después, inicie un nuevo párrafo para el subtítulo y su texto.</w:t>
          </w:r>
        </w:p>
      </w:docPartBody>
    </w:docPart>
    <w:docPart>
      <w:docPartPr>
        <w:name w:val="B1C6368E4A24400BBA9C86F46AD6CC34"/>
        <w:style w:val=""/>
        <w:category>
          <w:name w:val="General"/>
          <w:gallery w:val="placeholder"/>
        </w:category>
        <w:types>
          <w:type w:val="bbPlcHdr"/>
        </w:types>
        <w:behaviors>
          <w:behavior w:val="content"/>
        </w:behaviors>
        <w:description w:val=""/>
        <w:guid w:val="{0C0B2EF9-EFCB-4688-B7EB-52F3445CE6EA}"/>
      </w:docPartPr>
      <w:docPartBody>
        <w:p>
          <w:pPr>
            <w:pStyle w:val="138"/>
          </w:pPr>
          <w:r>
            <w:rPr>
              <w:rStyle w:val="27"/>
              <w:i w:val="0"/>
              <w:iCs w:val="0"/>
              <w:lang w:bidi="es-ES"/>
            </w:rPr>
            <w:t>Título 5</w:t>
          </w:r>
        </w:p>
      </w:docPartBody>
    </w:docPart>
    <w:docPart>
      <w:docPartPr>
        <w:name w:val="FB684A8CB2CE43E79B62B400B918A08A"/>
        <w:style w:val=""/>
        <w:category>
          <w:name w:val="General"/>
          <w:gallery w:val="placeholder"/>
        </w:category>
        <w:types>
          <w:type w:val="bbPlcHdr"/>
        </w:types>
        <w:behaviors>
          <w:behavior w:val="content"/>
        </w:behaviors>
        <w:description w:val=""/>
        <w:guid w:val="{65BE839F-D5F9-4B01-A6CF-4E1A5BCE4EE2}"/>
      </w:docPartPr>
      <w:docPartBody>
        <w:p>
          <w:pPr>
            <w:pStyle w:val="139"/>
          </w:pPr>
          <w:r>
            <w:rPr>
              <w:lang w:bidi="es-ES"/>
            </w:rPr>
            <w:t>Al igual que el resto de las secciones del artículo, las referencias empiezan en su propia página, como se muestra en la página siguiente. Escriba en el texto citas como lo haría con cualquier texto del documento, tal como se muestra al final de este párrafo y del anterior.</w:t>
          </w:r>
        </w:p>
      </w:docPartBody>
    </w:docPart>
    <w:docPart>
      <w:docPartPr>
        <w:name w:val="E506CAFABE994339A0A488207C7B469A"/>
        <w:style w:val=""/>
        <w:category>
          <w:name w:val="General"/>
          <w:gallery w:val="placeholder"/>
        </w:category>
        <w:types>
          <w:type w:val="bbPlcHdr"/>
        </w:types>
        <w:behaviors>
          <w:behavior w:val="content"/>
        </w:behaviors>
        <w:description w:val=""/>
        <w:guid w:val="{87EE3F8E-5B4C-4A66-AFC2-29BFBD1580ED}"/>
      </w:docPartPr>
      <w:docPartBody>
        <w:p>
          <w:pPr>
            <w:pStyle w:val="140"/>
          </w:pPr>
          <w:r>
            <w:rPr>
              <w:lang w:bidi="es-ES"/>
            </w:rPr>
            <w:t>Para ver este documento con todo el diseño y el formato, como la sangría francesa, seleccione la pestaña Vista de la cinta de opciones y haga clic en Vista de lectura.</w:t>
          </w:r>
        </w:p>
      </w:docPartBody>
    </w:docPart>
    <w:docPart>
      <w:docPartPr>
        <w:name w:val="135D8F96126147CD935F9D9DA8A5C528"/>
        <w:style w:val=""/>
        <w:category>
          <w:name w:val="General"/>
          <w:gallery w:val="placeholder"/>
        </w:category>
        <w:types>
          <w:type w:val="bbPlcHdr"/>
        </w:types>
        <w:behaviors>
          <w:behavior w:val="content"/>
        </w:behaviors>
        <w:description w:val=""/>
        <w:guid w:val="{372BEBC2-7866-44F4-88E0-2C538E83C0A6}"/>
      </w:docPartPr>
      <w:docPartBody>
        <w:p>
          <w:pPr>
            <w:pStyle w:val="141"/>
          </w:pPr>
          <w:r>
            <w:rPr>
              <w:lang w:bidi="es-ES"/>
            </w:rPr>
            <w:t xml:space="preserve">Apellidos, Nombre (Año). Título del artículo. </w:t>
          </w:r>
          <w:r>
            <w:rPr>
              <w:i/>
              <w:lang w:bidi="es-ES"/>
            </w:rPr>
            <w:t>Título del diario</w:t>
          </w:r>
          <w:r>
            <w:rPr>
              <w:lang w:bidi="es-ES"/>
            </w:rPr>
            <w:t>, páginas desde - hasta.</w:t>
          </w:r>
        </w:p>
      </w:docPartBody>
    </w:docPart>
    <w:docPart>
      <w:docPartPr>
        <w:name w:val="DC49F08B89354B5489D3BB58207CA13F"/>
        <w:style w:val=""/>
        <w:category>
          <w:name w:val="General"/>
          <w:gallery w:val="placeholder"/>
        </w:category>
        <w:types>
          <w:type w:val="bbPlcHdr"/>
        </w:types>
        <w:behaviors>
          <w:behavior w:val="content"/>
        </w:behaviors>
        <w:description w:val=""/>
        <w:guid w:val="{BDEE23D4-02C9-4577-8010-7ECCCB310F8B}"/>
      </w:docPartPr>
      <w:docPartBody>
        <w:p>
          <w:pPr>
            <w:pStyle w:val="142"/>
          </w:pPr>
          <w:r>
            <w:rPr>
              <w:lang w:bidi="es-ES"/>
            </w:rPr>
            <w:t xml:space="preserve">Apellidos, Nombre (Año). </w:t>
          </w:r>
          <w:r>
            <w:rPr>
              <w:i/>
              <w:lang w:bidi="es-ES"/>
            </w:rPr>
            <w:t xml:space="preserve">Título del libro. </w:t>
          </w:r>
          <w:r>
            <w:rPr>
              <w:lang w:bidi="es-ES"/>
            </w:rPr>
            <w:t>Nombre de la ciudad: Nombre del editor</w:t>
          </w:r>
        </w:p>
      </w:docPartBody>
    </w:docPart>
    <w:docPart>
      <w:docPartPr>
        <w:name w:val="0A139F623F1742B7BA6AA2AAD4DB95B9"/>
        <w:style w:val=""/>
        <w:category>
          <w:name w:val="General"/>
          <w:gallery w:val="placeholder"/>
        </w:category>
        <w:types>
          <w:type w:val="bbPlcHdr"/>
        </w:types>
        <w:behaviors>
          <w:behavior w:val="content"/>
        </w:behaviors>
        <w:description w:val=""/>
        <w:guid w:val="{D520C526-5325-488F-B6A7-D32FACA03F4A}"/>
      </w:docPartPr>
      <w:docPartBody>
        <w:p>
          <w:pPr>
            <w:pStyle w:val="143"/>
          </w:pPr>
          <w:r>
            <w:rPr>
              <w:rStyle w:val="18"/>
              <w:lang w:bidi="es-ES"/>
            </w:rPr>
            <w:t>1</w:t>
          </w:r>
          <w:r>
            <w:rPr>
              <w:lang w:bidi="es-ES"/>
            </w:rPr>
            <w:t xml:space="preserve">Agregue notas al pie, si corresponde, en su propia página después de las referencias. En el cuerpo de una nota al pie, como en este ejemplo, se usa el estilo de texto Normal. </w:t>
          </w:r>
          <w:r>
            <w:rPr>
              <w:rStyle w:val="11"/>
              <w:lang w:bidi="es-ES"/>
            </w:rPr>
            <w:t>(Nota: Si elimina esta nota al pie de ejemplo, no se olvide de eliminar también su referencia en el texto. Está al final del párrafo Título 2 de ejemplo de la primera página del contenido del cuerpo de esta plantilla.)</w:t>
          </w:r>
        </w:p>
      </w:docPartBody>
    </w:docPart>
    <w:docPart>
      <w:docPartPr>
        <w:name w:val="CC42A5297F6C4BF395530F55D27DB5E8"/>
        <w:style w:val=""/>
        <w:category>
          <w:name w:val="General"/>
          <w:gallery w:val="placeholder"/>
        </w:category>
        <w:types>
          <w:type w:val="bbPlcHdr"/>
        </w:types>
        <w:behaviors>
          <w:behavior w:val="content"/>
        </w:behaviors>
        <w:description w:val=""/>
        <w:guid w:val="{49E60901-3EA1-440C-AC39-23A20EFD2140}"/>
      </w:docPartPr>
      <w:docPartBody>
        <w:p>
          <w:pPr>
            <w:pStyle w:val="144"/>
          </w:pPr>
          <w:r>
            <w:rPr>
              <w:rStyle w:val="11"/>
              <w:lang w:bidi="es-ES"/>
            </w:rPr>
            <w:t>Título de tabla</w:t>
          </w:r>
        </w:p>
      </w:docPartBody>
    </w:docPart>
    <w:docPart>
      <w:docPartPr>
        <w:name w:val="840E5BF276964A15BBDF655BB137A602"/>
        <w:style w:val=""/>
        <w:category>
          <w:name w:val="General"/>
          <w:gallery w:val="placeholder"/>
        </w:category>
        <w:types>
          <w:type w:val="bbPlcHdr"/>
        </w:types>
        <w:behaviors>
          <w:behavior w:val="content"/>
        </w:behaviors>
        <w:description w:val=""/>
        <w:guid w:val="{7087DDB0-CEAA-40D3-ACC0-51FFB53A9AF5}"/>
      </w:docPartPr>
      <w:docPartBody>
        <w:p>
          <w:pPr>
            <w:pStyle w:val="145"/>
          </w:pPr>
          <w:r>
            <w:rPr>
              <w:lang w:bidi="es-ES"/>
            </w:rPr>
            <w:t>Encabezado de columna</w:t>
          </w:r>
        </w:p>
      </w:docPartBody>
    </w:docPart>
    <w:docPart>
      <w:docPartPr>
        <w:name w:val="A50D51FB8E28470EA90AC3D6DFE077A1"/>
        <w:style w:val=""/>
        <w:category>
          <w:name w:val="General"/>
          <w:gallery w:val="placeholder"/>
        </w:category>
        <w:types>
          <w:type w:val="bbPlcHdr"/>
        </w:types>
        <w:behaviors>
          <w:behavior w:val="content"/>
        </w:behaviors>
        <w:description w:val=""/>
        <w:guid w:val="{E4AAF333-97E0-4616-9410-9FCA7A6733FC}"/>
      </w:docPartPr>
      <w:docPartBody>
        <w:p>
          <w:pPr>
            <w:pStyle w:val="146"/>
          </w:pPr>
          <w:r>
            <w:rPr>
              <w:lang w:bidi="es-ES"/>
            </w:rPr>
            <w:t>Encabezado de columna</w:t>
          </w:r>
        </w:p>
      </w:docPartBody>
    </w:docPart>
    <w:docPart>
      <w:docPartPr>
        <w:name w:val="6BE195B9F7C44A279C642F587FA2B7C3"/>
        <w:style w:val=""/>
        <w:category>
          <w:name w:val="General"/>
          <w:gallery w:val="placeholder"/>
        </w:category>
        <w:types>
          <w:type w:val="bbPlcHdr"/>
        </w:types>
        <w:behaviors>
          <w:behavior w:val="content"/>
        </w:behaviors>
        <w:description w:val=""/>
        <w:guid w:val="{FAB24A3E-4DB7-458F-88AC-B114816E51B2}"/>
      </w:docPartPr>
      <w:docPartBody>
        <w:p>
          <w:pPr>
            <w:pStyle w:val="147"/>
          </w:pPr>
          <w:r>
            <w:rPr>
              <w:lang w:bidi="es-ES"/>
            </w:rPr>
            <w:t>Encabezado de columna</w:t>
          </w:r>
        </w:p>
      </w:docPartBody>
    </w:docPart>
    <w:docPart>
      <w:docPartPr>
        <w:name w:val="031F26F0A39D426B943B4BA726409A81"/>
        <w:style w:val=""/>
        <w:category>
          <w:name w:val="General"/>
          <w:gallery w:val="placeholder"/>
        </w:category>
        <w:types>
          <w:type w:val="bbPlcHdr"/>
        </w:types>
        <w:behaviors>
          <w:behavior w:val="content"/>
        </w:behaviors>
        <w:description w:val=""/>
        <w:guid w:val="{DA604620-CE85-4521-ADDC-0CD5A16B9F71}"/>
      </w:docPartPr>
      <w:docPartBody>
        <w:p>
          <w:pPr>
            <w:pStyle w:val="148"/>
          </w:pPr>
          <w:r>
            <w:rPr>
              <w:lang w:bidi="es-ES"/>
            </w:rPr>
            <w:t>Encabezado de columna</w:t>
          </w:r>
        </w:p>
      </w:docPartBody>
    </w:docPart>
    <w:docPart>
      <w:docPartPr>
        <w:name w:val="4DE23196057A4F9C96E88E4BB32626FD"/>
        <w:style w:val=""/>
        <w:category>
          <w:name w:val="General"/>
          <w:gallery w:val="placeholder"/>
        </w:category>
        <w:types>
          <w:type w:val="bbPlcHdr"/>
        </w:types>
        <w:behaviors>
          <w:behavior w:val="content"/>
        </w:behaviors>
        <w:description w:val=""/>
        <w:guid w:val="{7B816343-2219-4C59-92F3-96920EAD3879}"/>
      </w:docPartPr>
      <w:docPartBody>
        <w:p>
          <w:pPr>
            <w:pStyle w:val="149"/>
          </w:pPr>
          <w:r>
            <w:rPr>
              <w:lang w:bidi="es-ES"/>
            </w:rPr>
            <w:t>Encabezado de columna</w:t>
          </w:r>
        </w:p>
      </w:docPartBody>
    </w:docPart>
    <w:docPart>
      <w:docPartPr>
        <w:name w:val="BFA569C92982482088511924B2F6D6B8"/>
        <w:style w:val=""/>
        <w:category>
          <w:name w:val="General"/>
          <w:gallery w:val="placeholder"/>
        </w:category>
        <w:types>
          <w:type w:val="bbPlcHdr"/>
        </w:types>
        <w:behaviors>
          <w:behavior w:val="content"/>
        </w:behaviors>
        <w:description w:val=""/>
        <w:guid w:val="{ECB0739B-A853-4992-A2BF-72060CEC5C69}"/>
      </w:docPartPr>
      <w:docPartBody>
        <w:p>
          <w:pPr>
            <w:pStyle w:val="150"/>
          </w:pPr>
          <w:r>
            <w:rPr>
              <w:lang w:bidi="es-ES"/>
            </w:rPr>
            <w:t>Encabezado de fila</w:t>
          </w:r>
        </w:p>
      </w:docPartBody>
    </w:docPart>
    <w:docPart>
      <w:docPartPr>
        <w:name w:val="114A9A0AEDA64514807784D5F84D6F1F"/>
        <w:style w:val=""/>
        <w:category>
          <w:name w:val="General"/>
          <w:gallery w:val="placeholder"/>
        </w:category>
        <w:types>
          <w:type w:val="bbPlcHdr"/>
        </w:types>
        <w:behaviors>
          <w:behavior w:val="content"/>
        </w:behaviors>
        <w:description w:val=""/>
        <w:guid w:val="{8B3823B9-F623-441D-AE32-C3F7EC19ED32}"/>
      </w:docPartPr>
      <w:docPartBody>
        <w:p>
          <w:pPr>
            <w:pStyle w:val="151"/>
          </w:pPr>
          <w:r>
            <w:rPr>
              <w:lang w:bidi="es-ES"/>
            </w:rPr>
            <w:t>123</w:t>
          </w:r>
        </w:p>
      </w:docPartBody>
    </w:docPart>
    <w:docPart>
      <w:docPartPr>
        <w:name w:val="BB370D2CA875472EAC17F7B59D0DB98B"/>
        <w:style w:val=""/>
        <w:category>
          <w:name w:val="General"/>
          <w:gallery w:val="placeholder"/>
        </w:category>
        <w:types>
          <w:type w:val="bbPlcHdr"/>
        </w:types>
        <w:behaviors>
          <w:behavior w:val="content"/>
        </w:behaviors>
        <w:description w:val=""/>
        <w:guid w:val="{2AC23BE1-E7C7-4C45-9833-F6A9740CD59E}"/>
      </w:docPartPr>
      <w:docPartBody>
        <w:p>
          <w:pPr>
            <w:pStyle w:val="152"/>
          </w:pPr>
          <w:r>
            <w:rPr>
              <w:lang w:bidi="es-ES"/>
            </w:rPr>
            <w:t>123</w:t>
          </w:r>
        </w:p>
      </w:docPartBody>
    </w:docPart>
    <w:docPart>
      <w:docPartPr>
        <w:name w:val="834C8243546A456A986B6B11B5F40D05"/>
        <w:style w:val=""/>
        <w:category>
          <w:name w:val="General"/>
          <w:gallery w:val="placeholder"/>
        </w:category>
        <w:types>
          <w:type w:val="bbPlcHdr"/>
        </w:types>
        <w:behaviors>
          <w:behavior w:val="content"/>
        </w:behaviors>
        <w:description w:val=""/>
        <w:guid w:val="{5402AE89-D49D-46EC-A477-23DD1B36D8B8}"/>
      </w:docPartPr>
      <w:docPartBody>
        <w:p>
          <w:pPr>
            <w:pStyle w:val="153"/>
          </w:pPr>
          <w:r>
            <w:rPr>
              <w:lang w:bidi="es-ES"/>
            </w:rPr>
            <w:t>123</w:t>
          </w:r>
        </w:p>
      </w:docPartBody>
    </w:docPart>
    <w:docPart>
      <w:docPartPr>
        <w:name w:val="57C8A75D7AE840C492FD5309A5A92A6F"/>
        <w:style w:val=""/>
        <w:category>
          <w:name w:val="General"/>
          <w:gallery w:val="placeholder"/>
        </w:category>
        <w:types>
          <w:type w:val="bbPlcHdr"/>
        </w:types>
        <w:behaviors>
          <w:behavior w:val="content"/>
        </w:behaviors>
        <w:description w:val=""/>
        <w:guid w:val="{82014090-8635-455F-93D7-447B70198447}"/>
      </w:docPartPr>
      <w:docPartBody>
        <w:p>
          <w:pPr>
            <w:pStyle w:val="154"/>
          </w:pPr>
          <w:r>
            <w:rPr>
              <w:lang w:bidi="es-ES"/>
            </w:rPr>
            <w:t>123</w:t>
          </w:r>
        </w:p>
      </w:docPartBody>
    </w:docPart>
    <w:docPart>
      <w:docPartPr>
        <w:name w:val="14DA4B7DDB954A6280486CF8261913A5"/>
        <w:style w:val=""/>
        <w:category>
          <w:name w:val="General"/>
          <w:gallery w:val="placeholder"/>
        </w:category>
        <w:types>
          <w:type w:val="bbPlcHdr"/>
        </w:types>
        <w:behaviors>
          <w:behavior w:val="content"/>
        </w:behaviors>
        <w:description w:val=""/>
        <w:guid w:val="{5AFD0D42-1AEE-489B-9262-BD7A9F432AF8}"/>
      </w:docPartPr>
      <w:docPartBody>
        <w:p>
          <w:pPr>
            <w:pStyle w:val="155"/>
          </w:pPr>
          <w:r>
            <w:rPr>
              <w:lang w:bidi="es-ES"/>
            </w:rPr>
            <w:t>Encabezado de fila</w:t>
          </w:r>
        </w:p>
      </w:docPartBody>
    </w:docPart>
    <w:docPart>
      <w:docPartPr>
        <w:name w:val="D5B4B8807DAB4F2D93B79B0E01A96D19"/>
        <w:style w:val=""/>
        <w:category>
          <w:name w:val="General"/>
          <w:gallery w:val="placeholder"/>
        </w:category>
        <w:types>
          <w:type w:val="bbPlcHdr"/>
        </w:types>
        <w:behaviors>
          <w:behavior w:val="content"/>
        </w:behaviors>
        <w:description w:val=""/>
        <w:guid w:val="{98F69B49-6536-42AD-80C7-7FD275B9AA06}"/>
      </w:docPartPr>
      <w:docPartBody>
        <w:p>
          <w:pPr>
            <w:pStyle w:val="156"/>
          </w:pPr>
          <w:r>
            <w:rPr>
              <w:lang w:bidi="es-ES"/>
            </w:rPr>
            <w:t>456</w:t>
          </w:r>
        </w:p>
      </w:docPartBody>
    </w:docPart>
    <w:docPart>
      <w:docPartPr>
        <w:name w:val="2D101AC57B9340B6875610D3725E7306"/>
        <w:style w:val=""/>
        <w:category>
          <w:name w:val="General"/>
          <w:gallery w:val="placeholder"/>
        </w:category>
        <w:types>
          <w:type w:val="bbPlcHdr"/>
        </w:types>
        <w:behaviors>
          <w:behavior w:val="content"/>
        </w:behaviors>
        <w:description w:val=""/>
        <w:guid w:val="{A89F445D-C307-4265-9D8F-A002CAC53997}"/>
      </w:docPartPr>
      <w:docPartBody>
        <w:p>
          <w:pPr>
            <w:pStyle w:val="157"/>
          </w:pPr>
          <w:r>
            <w:rPr>
              <w:lang w:bidi="es-ES"/>
            </w:rPr>
            <w:t>456</w:t>
          </w:r>
        </w:p>
      </w:docPartBody>
    </w:docPart>
    <w:docPart>
      <w:docPartPr>
        <w:name w:val="A63A61A7740A44B68B906A126DD15A6F"/>
        <w:style w:val=""/>
        <w:category>
          <w:name w:val="General"/>
          <w:gallery w:val="placeholder"/>
        </w:category>
        <w:types>
          <w:type w:val="bbPlcHdr"/>
        </w:types>
        <w:behaviors>
          <w:behavior w:val="content"/>
        </w:behaviors>
        <w:description w:val=""/>
        <w:guid w:val="{5D51DBA0-F0CF-4DF1-9D36-5680DFD91FF3}"/>
      </w:docPartPr>
      <w:docPartBody>
        <w:p>
          <w:pPr>
            <w:pStyle w:val="158"/>
          </w:pPr>
          <w:r>
            <w:rPr>
              <w:lang w:bidi="es-ES"/>
            </w:rPr>
            <w:t>456</w:t>
          </w:r>
        </w:p>
      </w:docPartBody>
    </w:docPart>
    <w:docPart>
      <w:docPartPr>
        <w:name w:val="FE2450ED25B64CD9B8EEFD54F916630D"/>
        <w:style w:val=""/>
        <w:category>
          <w:name w:val="General"/>
          <w:gallery w:val="placeholder"/>
        </w:category>
        <w:types>
          <w:type w:val="bbPlcHdr"/>
        </w:types>
        <w:behaviors>
          <w:behavior w:val="content"/>
        </w:behaviors>
        <w:description w:val=""/>
        <w:guid w:val="{CB5CEC46-840B-4929-9D75-61C06DC5BD26}"/>
      </w:docPartPr>
      <w:docPartBody>
        <w:p>
          <w:pPr>
            <w:pStyle w:val="159"/>
          </w:pPr>
          <w:r>
            <w:rPr>
              <w:lang w:bidi="es-ES"/>
            </w:rPr>
            <w:t>456</w:t>
          </w:r>
        </w:p>
      </w:docPartBody>
    </w:docPart>
    <w:docPart>
      <w:docPartPr>
        <w:name w:val="0B0195F02C244FB48A07351EDB795962"/>
        <w:style w:val=""/>
        <w:category>
          <w:name w:val="General"/>
          <w:gallery w:val="placeholder"/>
        </w:category>
        <w:types>
          <w:type w:val="bbPlcHdr"/>
        </w:types>
        <w:behaviors>
          <w:behavior w:val="content"/>
        </w:behaviors>
        <w:description w:val=""/>
        <w:guid w:val="{5CB0B75C-B1B1-43E1-B61D-647D12C5A356}"/>
      </w:docPartPr>
      <w:docPartBody>
        <w:p>
          <w:pPr>
            <w:pStyle w:val="160"/>
          </w:pPr>
          <w:r>
            <w:rPr>
              <w:lang w:bidi="es-ES"/>
            </w:rPr>
            <w:t>Encabezado de fila</w:t>
          </w:r>
        </w:p>
      </w:docPartBody>
    </w:docPart>
    <w:docPart>
      <w:docPartPr>
        <w:name w:val="E0117CD664094DF18D5D2A92EC4BE18C"/>
        <w:style w:val=""/>
        <w:category>
          <w:name w:val="General"/>
          <w:gallery w:val="placeholder"/>
        </w:category>
        <w:types>
          <w:type w:val="bbPlcHdr"/>
        </w:types>
        <w:behaviors>
          <w:behavior w:val="content"/>
        </w:behaviors>
        <w:description w:val=""/>
        <w:guid w:val="{D0FE8B4A-D22A-4FAE-A26D-11EFE9BE3E06}"/>
      </w:docPartPr>
      <w:docPartBody>
        <w:p>
          <w:pPr>
            <w:pStyle w:val="161"/>
          </w:pPr>
          <w:r>
            <w:rPr>
              <w:lang w:bidi="es-ES"/>
            </w:rPr>
            <w:t>789</w:t>
          </w:r>
        </w:p>
      </w:docPartBody>
    </w:docPart>
    <w:docPart>
      <w:docPartPr>
        <w:name w:val="21B80D5901F941969107A2AEA0920957"/>
        <w:style w:val=""/>
        <w:category>
          <w:name w:val="General"/>
          <w:gallery w:val="placeholder"/>
        </w:category>
        <w:types>
          <w:type w:val="bbPlcHdr"/>
        </w:types>
        <w:behaviors>
          <w:behavior w:val="content"/>
        </w:behaviors>
        <w:description w:val=""/>
        <w:guid w:val="{B79FC832-5177-49D6-BCEB-E92F7A3FFC30}"/>
      </w:docPartPr>
      <w:docPartBody>
        <w:p>
          <w:pPr>
            <w:pStyle w:val="162"/>
          </w:pPr>
          <w:r>
            <w:rPr>
              <w:lang w:bidi="es-ES"/>
            </w:rPr>
            <w:t>789</w:t>
          </w:r>
        </w:p>
      </w:docPartBody>
    </w:docPart>
    <w:docPart>
      <w:docPartPr>
        <w:name w:val="26CF896B69E64853863311942C25A8D6"/>
        <w:style w:val=""/>
        <w:category>
          <w:name w:val="General"/>
          <w:gallery w:val="placeholder"/>
        </w:category>
        <w:types>
          <w:type w:val="bbPlcHdr"/>
        </w:types>
        <w:behaviors>
          <w:behavior w:val="content"/>
        </w:behaviors>
        <w:description w:val=""/>
        <w:guid w:val="{79A8E029-6A08-40FF-9088-B9326081BA0D}"/>
      </w:docPartPr>
      <w:docPartBody>
        <w:p>
          <w:pPr>
            <w:pStyle w:val="163"/>
          </w:pPr>
          <w:r>
            <w:rPr>
              <w:lang w:bidi="es-ES"/>
            </w:rPr>
            <w:t>789</w:t>
          </w:r>
        </w:p>
      </w:docPartBody>
    </w:docPart>
    <w:docPart>
      <w:docPartPr>
        <w:name w:val="2ABE968A6D7F46DB86C834A85963622B"/>
        <w:style w:val=""/>
        <w:category>
          <w:name w:val="General"/>
          <w:gallery w:val="placeholder"/>
        </w:category>
        <w:types>
          <w:type w:val="bbPlcHdr"/>
        </w:types>
        <w:behaviors>
          <w:behavior w:val="content"/>
        </w:behaviors>
        <w:description w:val=""/>
        <w:guid w:val="{023C8EF1-614C-4201-A9F9-21CBBD1F52B3}"/>
      </w:docPartPr>
      <w:docPartBody>
        <w:p>
          <w:pPr>
            <w:pStyle w:val="164"/>
          </w:pPr>
          <w:r>
            <w:rPr>
              <w:lang w:bidi="es-ES"/>
            </w:rPr>
            <w:t>789</w:t>
          </w:r>
        </w:p>
      </w:docPartBody>
    </w:docPart>
    <w:docPart>
      <w:docPartPr>
        <w:name w:val="B0E81B131F314A27A68062FB7B94C1C9"/>
        <w:style w:val=""/>
        <w:category>
          <w:name w:val="General"/>
          <w:gallery w:val="placeholder"/>
        </w:category>
        <w:types>
          <w:type w:val="bbPlcHdr"/>
        </w:types>
        <w:behaviors>
          <w:behavior w:val="content"/>
        </w:behaviors>
        <w:description w:val=""/>
        <w:guid w:val="{42C42BFD-EDE1-4204-B734-B2DF2D4E6B8F}"/>
      </w:docPartPr>
      <w:docPartBody>
        <w:p>
          <w:pPr>
            <w:pStyle w:val="165"/>
          </w:pPr>
          <w:r>
            <w:rPr>
              <w:lang w:bidi="es-ES"/>
            </w:rPr>
            <w:t>Encabezado de fila</w:t>
          </w:r>
        </w:p>
      </w:docPartBody>
    </w:docPart>
    <w:docPart>
      <w:docPartPr>
        <w:name w:val="FA6901BF19B54A2EB4AAADD1A1DB0FA6"/>
        <w:style w:val=""/>
        <w:category>
          <w:name w:val="General"/>
          <w:gallery w:val="placeholder"/>
        </w:category>
        <w:types>
          <w:type w:val="bbPlcHdr"/>
        </w:types>
        <w:behaviors>
          <w:behavior w:val="content"/>
        </w:behaviors>
        <w:description w:val=""/>
        <w:guid w:val="{1C88CD14-F30C-40E4-83C0-502F6F993B85}"/>
      </w:docPartPr>
      <w:docPartBody>
        <w:p>
          <w:pPr>
            <w:pStyle w:val="166"/>
          </w:pPr>
          <w:r>
            <w:rPr>
              <w:lang w:bidi="es-ES"/>
            </w:rPr>
            <w:t>123</w:t>
          </w:r>
        </w:p>
      </w:docPartBody>
    </w:docPart>
    <w:docPart>
      <w:docPartPr>
        <w:name w:val="E77CEF1FCBA84FD4BC60077FA45B8544"/>
        <w:style w:val=""/>
        <w:category>
          <w:name w:val="General"/>
          <w:gallery w:val="placeholder"/>
        </w:category>
        <w:types>
          <w:type w:val="bbPlcHdr"/>
        </w:types>
        <w:behaviors>
          <w:behavior w:val="content"/>
        </w:behaviors>
        <w:description w:val=""/>
        <w:guid w:val="{454FB3C7-D9B0-4482-9E61-ADBF7E991DA9}"/>
      </w:docPartPr>
      <w:docPartBody>
        <w:p>
          <w:pPr>
            <w:pStyle w:val="167"/>
          </w:pPr>
          <w:r>
            <w:rPr>
              <w:lang w:bidi="es-ES"/>
            </w:rPr>
            <w:t>123</w:t>
          </w:r>
        </w:p>
      </w:docPartBody>
    </w:docPart>
    <w:docPart>
      <w:docPartPr>
        <w:name w:val="224D3B05E06B466F92A9E1E313DE6870"/>
        <w:style w:val=""/>
        <w:category>
          <w:name w:val="General"/>
          <w:gallery w:val="placeholder"/>
        </w:category>
        <w:types>
          <w:type w:val="bbPlcHdr"/>
        </w:types>
        <w:behaviors>
          <w:behavior w:val="content"/>
        </w:behaviors>
        <w:description w:val=""/>
        <w:guid w:val="{253A345D-AD4B-4FEE-8C69-11E4DBA0F179}"/>
      </w:docPartPr>
      <w:docPartBody>
        <w:p>
          <w:pPr>
            <w:pStyle w:val="168"/>
          </w:pPr>
          <w:r>
            <w:rPr>
              <w:lang w:bidi="es-ES"/>
            </w:rPr>
            <w:t>123</w:t>
          </w:r>
        </w:p>
      </w:docPartBody>
    </w:docPart>
    <w:docPart>
      <w:docPartPr>
        <w:name w:val="0D115CAA219B44DDA973FCB9C806D295"/>
        <w:style w:val=""/>
        <w:category>
          <w:name w:val="General"/>
          <w:gallery w:val="placeholder"/>
        </w:category>
        <w:types>
          <w:type w:val="bbPlcHdr"/>
        </w:types>
        <w:behaviors>
          <w:behavior w:val="content"/>
        </w:behaviors>
        <w:description w:val=""/>
        <w:guid w:val="{EF3F332B-9928-406B-804D-1181ABFB6586}"/>
      </w:docPartPr>
      <w:docPartBody>
        <w:p>
          <w:pPr>
            <w:pStyle w:val="169"/>
          </w:pPr>
          <w:r>
            <w:rPr>
              <w:lang w:bidi="es-ES"/>
            </w:rPr>
            <w:t>123</w:t>
          </w:r>
        </w:p>
      </w:docPartBody>
    </w:docPart>
    <w:docPart>
      <w:docPartPr>
        <w:name w:val="916D3BD8373B46248AD1606B4B2057A2"/>
        <w:style w:val=""/>
        <w:category>
          <w:name w:val="General"/>
          <w:gallery w:val="placeholder"/>
        </w:category>
        <w:types>
          <w:type w:val="bbPlcHdr"/>
        </w:types>
        <w:behaviors>
          <w:behavior w:val="content"/>
        </w:behaviors>
        <w:description w:val=""/>
        <w:guid w:val="{391E942A-8DC8-48D0-BE03-0ED1A1E26DD9}"/>
      </w:docPartPr>
      <w:docPartBody>
        <w:p>
          <w:pPr>
            <w:pStyle w:val="170"/>
          </w:pPr>
          <w:r>
            <w:rPr>
              <w:lang w:bidi="es-ES"/>
            </w:rPr>
            <w:t>Encabezado de fila</w:t>
          </w:r>
        </w:p>
      </w:docPartBody>
    </w:docPart>
    <w:docPart>
      <w:docPartPr>
        <w:name w:val="94A45CB0075743878A8A4ACB62196E11"/>
        <w:style w:val=""/>
        <w:category>
          <w:name w:val="General"/>
          <w:gallery w:val="placeholder"/>
        </w:category>
        <w:types>
          <w:type w:val="bbPlcHdr"/>
        </w:types>
        <w:behaviors>
          <w:behavior w:val="content"/>
        </w:behaviors>
        <w:description w:val=""/>
        <w:guid w:val="{B981EF10-647A-4DFE-8DAD-3E9AF0DE2631}"/>
      </w:docPartPr>
      <w:docPartBody>
        <w:p>
          <w:pPr>
            <w:pStyle w:val="171"/>
          </w:pPr>
          <w:r>
            <w:rPr>
              <w:lang w:bidi="es-ES"/>
            </w:rPr>
            <w:t>456</w:t>
          </w:r>
        </w:p>
      </w:docPartBody>
    </w:docPart>
    <w:docPart>
      <w:docPartPr>
        <w:name w:val="B4CFF5B265EF4664AA4F5B89D3EDBBFE"/>
        <w:style w:val=""/>
        <w:category>
          <w:name w:val="General"/>
          <w:gallery w:val="placeholder"/>
        </w:category>
        <w:types>
          <w:type w:val="bbPlcHdr"/>
        </w:types>
        <w:behaviors>
          <w:behavior w:val="content"/>
        </w:behaviors>
        <w:description w:val=""/>
        <w:guid w:val="{91417EB9-A20F-45D1-A2A9-E3A7431E9F1C}"/>
      </w:docPartPr>
      <w:docPartBody>
        <w:p>
          <w:pPr>
            <w:pStyle w:val="172"/>
          </w:pPr>
          <w:r>
            <w:rPr>
              <w:lang w:bidi="es-ES"/>
            </w:rPr>
            <w:t>456</w:t>
          </w:r>
        </w:p>
      </w:docPartBody>
    </w:docPart>
    <w:docPart>
      <w:docPartPr>
        <w:name w:val="F40827D9ABB84C029866225460D48837"/>
        <w:style w:val=""/>
        <w:category>
          <w:name w:val="General"/>
          <w:gallery w:val="placeholder"/>
        </w:category>
        <w:types>
          <w:type w:val="bbPlcHdr"/>
        </w:types>
        <w:behaviors>
          <w:behavior w:val="content"/>
        </w:behaviors>
        <w:description w:val=""/>
        <w:guid w:val="{C2FCEB3D-964F-4D78-B41F-AC0212C91159}"/>
      </w:docPartPr>
      <w:docPartBody>
        <w:p>
          <w:pPr>
            <w:pStyle w:val="173"/>
          </w:pPr>
          <w:r>
            <w:rPr>
              <w:lang w:bidi="es-ES"/>
            </w:rPr>
            <w:t>456</w:t>
          </w:r>
        </w:p>
      </w:docPartBody>
    </w:docPart>
    <w:docPart>
      <w:docPartPr>
        <w:name w:val="5B0113A50D9E4A36871C4B0D92398AE6"/>
        <w:style w:val=""/>
        <w:category>
          <w:name w:val="General"/>
          <w:gallery w:val="placeholder"/>
        </w:category>
        <w:types>
          <w:type w:val="bbPlcHdr"/>
        </w:types>
        <w:behaviors>
          <w:behavior w:val="content"/>
        </w:behaviors>
        <w:description w:val=""/>
        <w:guid w:val="{D0481522-254F-4313-98B6-FAA2D47CE462}"/>
      </w:docPartPr>
      <w:docPartBody>
        <w:p>
          <w:pPr>
            <w:pStyle w:val="174"/>
          </w:pPr>
          <w:r>
            <w:rPr>
              <w:lang w:bidi="es-ES"/>
            </w:rPr>
            <w:t>456</w:t>
          </w:r>
        </w:p>
      </w:docPartBody>
    </w:docPart>
    <w:docPart>
      <w:docPartPr>
        <w:name w:val="5F7615B07C5848D09F4E4FFD2A5C5DC7"/>
        <w:style w:val=""/>
        <w:category>
          <w:name w:val="General"/>
          <w:gallery w:val="placeholder"/>
        </w:category>
        <w:types>
          <w:type w:val="bbPlcHdr"/>
        </w:types>
        <w:behaviors>
          <w:behavior w:val="content"/>
        </w:behaviors>
        <w:description w:val=""/>
        <w:guid w:val="{3BA92B3F-2DBB-4C2E-81B6-48D2D9391948}"/>
      </w:docPartPr>
      <w:docPartBody>
        <w:p>
          <w:pPr>
            <w:pStyle w:val="175"/>
          </w:pPr>
          <w:r>
            <w:rPr>
              <w:lang w:bidi="es-ES"/>
            </w:rPr>
            <w:t>Encabezado de fila</w:t>
          </w:r>
        </w:p>
      </w:docPartBody>
    </w:docPart>
    <w:docPart>
      <w:docPartPr>
        <w:name w:val="3588321339944B29B4718A87DD006D25"/>
        <w:style w:val=""/>
        <w:category>
          <w:name w:val="General"/>
          <w:gallery w:val="placeholder"/>
        </w:category>
        <w:types>
          <w:type w:val="bbPlcHdr"/>
        </w:types>
        <w:behaviors>
          <w:behavior w:val="content"/>
        </w:behaviors>
        <w:description w:val=""/>
        <w:guid w:val="{084D6372-F67F-4018-AAB0-332CCAEB514A}"/>
      </w:docPartPr>
      <w:docPartBody>
        <w:p>
          <w:pPr>
            <w:pStyle w:val="176"/>
          </w:pPr>
          <w:r>
            <w:rPr>
              <w:lang w:bidi="es-ES"/>
            </w:rPr>
            <w:t>789</w:t>
          </w:r>
        </w:p>
      </w:docPartBody>
    </w:docPart>
    <w:docPart>
      <w:docPartPr>
        <w:name w:val="1FFC3AE63AD44728976BB5167138D6AC"/>
        <w:style w:val=""/>
        <w:category>
          <w:name w:val="General"/>
          <w:gallery w:val="placeholder"/>
        </w:category>
        <w:types>
          <w:type w:val="bbPlcHdr"/>
        </w:types>
        <w:behaviors>
          <w:behavior w:val="content"/>
        </w:behaviors>
        <w:description w:val=""/>
        <w:guid w:val="{A11984ED-4BD2-4BC7-B3BB-7F2DABCE88E3}"/>
      </w:docPartPr>
      <w:docPartBody>
        <w:p>
          <w:pPr>
            <w:pStyle w:val="177"/>
          </w:pPr>
          <w:r>
            <w:rPr>
              <w:lang w:bidi="es-ES"/>
            </w:rPr>
            <w:t>789</w:t>
          </w:r>
        </w:p>
      </w:docPartBody>
    </w:docPart>
    <w:docPart>
      <w:docPartPr>
        <w:name w:val="4FED90513906427097A872E317F82F4C"/>
        <w:style w:val=""/>
        <w:category>
          <w:name w:val="General"/>
          <w:gallery w:val="placeholder"/>
        </w:category>
        <w:types>
          <w:type w:val="bbPlcHdr"/>
        </w:types>
        <w:behaviors>
          <w:behavior w:val="content"/>
        </w:behaviors>
        <w:description w:val=""/>
        <w:guid w:val="{98D34A1F-0705-4369-A43C-44F319AAE666}"/>
      </w:docPartPr>
      <w:docPartBody>
        <w:p>
          <w:pPr>
            <w:pStyle w:val="178"/>
          </w:pPr>
          <w:r>
            <w:rPr>
              <w:lang w:bidi="es-ES"/>
            </w:rPr>
            <w:t>789</w:t>
          </w:r>
        </w:p>
      </w:docPartBody>
    </w:docPart>
    <w:docPart>
      <w:docPartPr>
        <w:name w:val="661BBA4DAA09440E90EAE23B2F3ACC45"/>
        <w:style w:val=""/>
        <w:category>
          <w:name w:val="General"/>
          <w:gallery w:val="placeholder"/>
        </w:category>
        <w:types>
          <w:type w:val="bbPlcHdr"/>
        </w:types>
        <w:behaviors>
          <w:behavior w:val="content"/>
        </w:behaviors>
        <w:description w:val=""/>
        <w:guid w:val="{DABB65EC-FDAF-439F-BE11-0E1B281C5397}"/>
      </w:docPartPr>
      <w:docPartBody>
        <w:p>
          <w:pPr>
            <w:pStyle w:val="179"/>
          </w:pPr>
          <w:r>
            <w:rPr>
              <w:lang w:bidi="es-ES"/>
            </w:rPr>
            <w:t>789</w:t>
          </w:r>
        </w:p>
      </w:docPartBody>
    </w:docPart>
    <w:docPart>
      <w:docPartPr>
        <w:name w:val="EB1AFCE5419C4AB69CEF6D30A781AE17"/>
        <w:style w:val=""/>
        <w:category>
          <w:name w:val="General"/>
          <w:gallery w:val="placeholder"/>
        </w:category>
        <w:types>
          <w:type w:val="bbPlcHdr"/>
        </w:types>
        <w:behaviors>
          <w:behavior w:val="content"/>
        </w:behaviors>
        <w:description w:val=""/>
        <w:guid w:val="{F2DCB0E9-6452-47FD-9B58-06D17D640A7B}"/>
      </w:docPartPr>
      <w:docPartBody>
        <w:p>
          <w:pPr>
            <w:pStyle w:val="180"/>
          </w:pPr>
          <w:r>
            <w:rPr>
              <w:lang w:bidi="es-ES"/>
            </w:rPr>
            <w:t>Coloque todas las tablas del documento en una sección de tablas, después de las referencias (y, si corresponde, después de las notas al pie). Use una página nueva para cada tabla e incluya un número de tabla y un título de tabla para cada una, como se muestra en esta página. Todo el texto explicativo aparece en una nota de tabla después de la tabla, como en esta. Use el estilo de tabla o ilustración, disponible en la galería de estilos de la pestaña Inicio, para agregar el espaciado entre la tabla y la nota. Las tablas en el formato de APA pueden usar un interlineado de una línea o de 1,5 líneas. Incluya un título para cada fila o columna, incluso si el contenido parece obvio. Se configuró un estilo de tabla para esta plantilla que cumple con las normas del estilo APA. Para insertar una tabla, seleccione la pestaña Insertar y haga clic en Tabla.</w:t>
          </w:r>
        </w:p>
      </w:docPartBody>
    </w:docPart>
    <w:docPart>
      <w:docPartPr>
        <w:name w:val="1BCEEE5C0E1B4BB081FC87D19BD9288E"/>
        <w:style w:val=""/>
        <w:category>
          <w:name w:val="General"/>
          <w:gallery w:val="placeholder"/>
        </w:category>
        <w:types>
          <w:type w:val="bbPlcHdr"/>
        </w:types>
        <w:behaviors>
          <w:behavior w:val="content"/>
        </w:behaviors>
        <w:description w:val=""/>
        <w:guid w:val="{63D8CE89-2F9F-4E99-8993-E3D2E71E0436}"/>
      </w:docPartPr>
      <w:docPartBody>
        <w:p>
          <w:pPr>
            <w:pStyle w:val="181"/>
          </w:pPr>
          <w:r>
            <w:rPr>
              <w:lang w:bidi="es-ES"/>
            </w:rPr>
            <w:t>Incluya todas las ilustraciones en su propia sección, después de las referencias (y, si corresponde, después de las notas al pie y las tablas). Incluya un título numerado para cada ilustración. Use el estilo de tabla o ilustración para agregar fácilmente espaciado entre la ilustración y el título.</w:t>
          </w:r>
        </w:p>
      </w:docPartBody>
    </w:docPart>
    <w:docPart>
      <w:docPartPr>
        <w:name w:val="02677F9277AA47E483F166A6BD0F817C"/>
        <w:style w:val=""/>
        <w:category>
          <w:name w:val="General"/>
          <w:gallery w:val="placeholder"/>
        </w:category>
        <w:types>
          <w:type w:val="bbPlcHdr"/>
        </w:types>
        <w:behaviors>
          <w:behavior w:val="content"/>
        </w:behaviors>
        <w:description w:val=""/>
        <w:guid w:val="{63BF1AC8-45B7-4D4D-A3B8-F85E0A580E3D}"/>
      </w:docPartPr>
      <w:docPartBody>
        <w:p>
          <w:pPr>
            <w:pStyle w:val="183"/>
          </w:pPr>
          <w:r>
            <w:rPr>
              <w:lang w:bidi="es-ES"/>
            </w:rPr>
            <w:t>TÍTULO ABREVIADO DE HASTA 50 CARACTERES</w:t>
          </w:r>
        </w:p>
      </w:docPartBody>
    </w:docPart>
    <w:docPart>
      <w:docPartPr>
        <w:name w:val="AD93EA45708C4506B37919701D66069E"/>
        <w:style w:val=""/>
        <w:category>
          <w:name w:val="General"/>
          <w:gallery w:val="placeholder"/>
        </w:category>
        <w:types>
          <w:type w:val="bbPlcHdr"/>
        </w:types>
        <w:behaviors>
          <w:behavior w:val="content"/>
        </w:behaviors>
        <w:description w:val=""/>
        <w:guid w:val="{F89964AC-90ED-4DEA-915A-CD621A576B59}"/>
      </w:docPartPr>
      <w:docPartBody>
        <w:p>
          <w:pPr>
            <w:pStyle w:val="182"/>
          </w:pPr>
          <w:r>
            <w:rPr>
              <w:lang w:bidi="es-ES"/>
            </w:rPr>
            <w:t>TÍTULO ABREVIADO DE HASTA 50 CARACTERES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黑体">
    <w:altName w:val="SimSun"/>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6"/>
    <w:rsid w:val="00295434"/>
    <w:rsid w:val="003F6C76"/>
    <w:rsid w:val="006243A5"/>
    <w:rsid w:val="0078566D"/>
    <w:rsid w:val="008A5861"/>
    <w:rsid w:val="00B47745"/>
    <w:rsid w:val="00D17F42"/>
    <w:rsid w:val="00D36061"/>
    <w:rsid w:val="00D4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5" w:semiHidden="0" w:name="heading 3"/>
    <w:lsdException w:qFormat="1" w:unhideWhenUsed="0" w:uiPriority="5" w:semiHidden="0" w:name="heading 4"/>
    <w:lsdException w:qFormat="1" w:unhideWhenUsed="0" w:uiPriority="5" w:semiHidden="0" w:name="heading 5"/>
    <w:lsdException w:qFormat="1" w:unhideWhenUsed="0" w:uiPriority="99" w:semiHidden="0" w:name="footnote reference"/>
    <w:lsdException w:uiPriority="1" w:name="Default Paragraph Font"/>
    <w:lsdException w:qFormat="1" w:unhideWhenUsed="0" w:uiPriority="4" w:semiHidden="0" w:name="Emphasis"/>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styleId="2">
    <w:name w:val="heading 3"/>
    <w:basedOn w:val="1"/>
    <w:next w:val="1"/>
    <w:link w:val="21"/>
    <w:qFormat/>
    <w:uiPriority w:val="5"/>
    <w:pPr>
      <w:keepNext/>
      <w:keepLines/>
      <w:spacing w:after="0" w:line="480" w:lineRule="auto"/>
      <w:ind w:firstLine="720"/>
      <w:outlineLvl w:val="2"/>
    </w:pPr>
    <w:rPr>
      <w:rFonts w:asciiTheme="majorHAnsi" w:hAnsiTheme="majorHAnsi" w:eastAsiaTheme="majorEastAsia" w:cstheme="majorBidi"/>
      <w:b/>
      <w:bCs/>
      <w:color w:val="000000" w:themeColor="text1"/>
      <w:sz w:val="24"/>
      <w:szCs w:val="24"/>
      <w:lang w:eastAsia="ja-JP"/>
      <w14:textFill>
        <w14:solidFill>
          <w14:schemeClr w14:val="tx1"/>
        </w14:solidFill>
      </w14:textFill>
    </w:rPr>
  </w:style>
  <w:style w:type="paragraph" w:styleId="3">
    <w:name w:val="heading 4"/>
    <w:basedOn w:val="1"/>
    <w:next w:val="1"/>
    <w:link w:val="24"/>
    <w:qFormat/>
    <w:uiPriority w:val="5"/>
    <w:pPr>
      <w:keepNext/>
      <w:keepLines/>
      <w:spacing w:after="0" w:line="480" w:lineRule="auto"/>
      <w:ind w:firstLine="720"/>
      <w:outlineLvl w:val="3"/>
    </w:pPr>
    <w:rPr>
      <w:rFonts w:asciiTheme="majorHAnsi" w:hAnsiTheme="majorHAnsi" w:eastAsiaTheme="majorEastAsia" w:cstheme="majorBidi"/>
      <w:b/>
      <w:bCs/>
      <w:i/>
      <w:iCs/>
      <w:color w:val="000000" w:themeColor="text1"/>
      <w:sz w:val="24"/>
      <w:szCs w:val="24"/>
      <w:lang w:eastAsia="ja-JP"/>
      <w14:textFill>
        <w14:solidFill>
          <w14:schemeClr w14:val="tx1"/>
        </w14:solidFill>
      </w14:textFill>
    </w:rPr>
  </w:style>
  <w:style w:type="paragraph" w:styleId="4">
    <w:name w:val="heading 5"/>
    <w:basedOn w:val="1"/>
    <w:next w:val="1"/>
    <w:link w:val="27"/>
    <w:qFormat/>
    <w:uiPriority w:val="5"/>
    <w:pPr>
      <w:keepNext/>
      <w:keepLines/>
      <w:spacing w:after="0" w:line="480" w:lineRule="auto"/>
      <w:ind w:firstLine="720"/>
      <w:outlineLvl w:val="4"/>
    </w:pPr>
    <w:rPr>
      <w:rFonts w:asciiTheme="majorHAnsi" w:hAnsiTheme="majorHAnsi" w:eastAsiaTheme="majorEastAsia" w:cstheme="majorBidi"/>
      <w:i/>
      <w:iCs/>
      <w:color w:val="000000" w:themeColor="text1"/>
      <w:sz w:val="24"/>
      <w:szCs w:val="24"/>
      <w:lang w:eastAsia="ja-JP"/>
      <w14:textFill>
        <w14:solidFill>
          <w14:schemeClr w14:val="tx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7">
    <w:name w:val="D567948DA615478388AD899B1A7FB650"/>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8">
    <w:name w:val="75C00747E3794007AE56F21EF236E85D"/>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9">
    <w:name w:val="A5F979FCFE2C41009BC2FFDE8CE95671"/>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0">
    <w:name w:val="B7B2064CEC7B4C158DB5C945CEE9D28E"/>
    <w:uiPriority w:val="0"/>
    <w:pPr>
      <w:spacing w:after="160" w:line="259" w:lineRule="auto"/>
    </w:pPr>
    <w:rPr>
      <w:rFonts w:asciiTheme="minorHAnsi" w:hAnsiTheme="minorHAnsi" w:eastAsiaTheme="minorEastAsia" w:cstheme="minorBidi"/>
      <w:sz w:val="22"/>
      <w:szCs w:val="22"/>
      <w:lang w:val="es-ES" w:eastAsia="en-US" w:bidi="ar-SA"/>
    </w:rPr>
  </w:style>
  <w:style w:type="character" w:styleId="11">
    <w:name w:val="Emphasis"/>
    <w:basedOn w:val="5"/>
    <w:qFormat/>
    <w:uiPriority w:val="4"/>
    <w:rPr>
      <w:i/>
      <w:iCs/>
    </w:rPr>
  </w:style>
  <w:style w:type="paragraph" w:customStyle="1" w:styleId="12">
    <w:name w:val="9A3B440A283E4E17A129EB6E96E4AE29"/>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3">
    <w:name w:val="BA80090C7230490FAE092729CE0A0514"/>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4">
    <w:name w:val="1B0F6D7A7AE14E06862DE86614FBAB42"/>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5">
    <w:name w:val="447C8DDABDF34611B59FA7865FD352E0"/>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6">
    <w:name w:val="46AEB4B47D6F428585FB5A899F9259BE"/>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7">
    <w:name w:val="E05E02E671CF42268937103416CF3015"/>
    <w:uiPriority w:val="0"/>
    <w:pPr>
      <w:spacing w:after="160" w:line="259" w:lineRule="auto"/>
    </w:pPr>
    <w:rPr>
      <w:rFonts w:asciiTheme="minorHAnsi" w:hAnsiTheme="minorHAnsi" w:eastAsiaTheme="minorEastAsia" w:cstheme="minorBidi"/>
      <w:sz w:val="22"/>
      <w:szCs w:val="22"/>
      <w:lang w:val="es-ES" w:eastAsia="en-US" w:bidi="ar-SA"/>
    </w:rPr>
  </w:style>
  <w:style w:type="character" w:styleId="18">
    <w:name w:val="footnote reference"/>
    <w:basedOn w:val="5"/>
    <w:qFormat/>
    <w:uiPriority w:val="99"/>
    <w:rPr>
      <w:vertAlign w:val="superscript"/>
    </w:rPr>
  </w:style>
  <w:style w:type="paragraph" w:customStyle="1" w:styleId="19">
    <w:name w:val="527BB78F60E348CFA14DF53400E8E241"/>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20">
    <w:name w:val="006C12C5B64A4177BDB44081806DDC06"/>
    <w:uiPriority w:val="0"/>
    <w:pPr>
      <w:spacing w:after="160" w:line="259" w:lineRule="auto"/>
    </w:pPr>
    <w:rPr>
      <w:rFonts w:asciiTheme="minorHAnsi" w:hAnsiTheme="minorHAnsi" w:eastAsiaTheme="minorEastAsia" w:cstheme="minorBidi"/>
      <w:sz w:val="22"/>
      <w:szCs w:val="22"/>
      <w:lang w:val="es-ES" w:eastAsia="en-US" w:bidi="ar-SA"/>
    </w:rPr>
  </w:style>
  <w:style w:type="character" w:customStyle="1" w:styleId="21">
    <w:name w:val="Título 3 Car"/>
    <w:basedOn w:val="5"/>
    <w:link w:val="2"/>
    <w:uiPriority w:val="5"/>
    <w:rPr>
      <w:rFonts w:asciiTheme="majorHAnsi" w:hAnsiTheme="majorHAnsi" w:eastAsiaTheme="majorEastAsia" w:cstheme="majorBidi"/>
      <w:b/>
      <w:bCs/>
      <w:color w:val="000000" w:themeColor="text1"/>
      <w:sz w:val="24"/>
      <w:szCs w:val="24"/>
      <w:lang w:eastAsia="ja-JP"/>
      <w14:textFill>
        <w14:solidFill>
          <w14:schemeClr w14:val="tx1"/>
        </w14:solidFill>
      </w14:textFill>
    </w:rPr>
  </w:style>
  <w:style w:type="paragraph" w:customStyle="1" w:styleId="22">
    <w:name w:val="33AED0E9D49945F18CD02352DCF51B76"/>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23">
    <w:name w:val="5A27A43C5DC04B4F9C6A45AF76A35F32"/>
    <w:uiPriority w:val="0"/>
    <w:pPr>
      <w:spacing w:after="160" w:line="259" w:lineRule="auto"/>
    </w:pPr>
    <w:rPr>
      <w:rFonts w:asciiTheme="minorHAnsi" w:hAnsiTheme="minorHAnsi" w:eastAsiaTheme="minorEastAsia" w:cstheme="minorBidi"/>
      <w:sz w:val="22"/>
      <w:szCs w:val="22"/>
      <w:lang w:val="es-ES" w:eastAsia="en-US" w:bidi="ar-SA"/>
    </w:rPr>
  </w:style>
  <w:style w:type="character" w:customStyle="1" w:styleId="24">
    <w:name w:val="Título 4 Car"/>
    <w:basedOn w:val="5"/>
    <w:link w:val="3"/>
    <w:uiPriority w:val="5"/>
    <w:rPr>
      <w:rFonts w:asciiTheme="majorHAnsi" w:hAnsiTheme="majorHAnsi" w:eastAsiaTheme="majorEastAsia" w:cstheme="majorBidi"/>
      <w:b/>
      <w:bCs/>
      <w:i/>
      <w:iCs/>
      <w:color w:val="000000" w:themeColor="text1"/>
      <w:sz w:val="24"/>
      <w:szCs w:val="24"/>
      <w:lang w:eastAsia="ja-JP"/>
      <w14:textFill>
        <w14:solidFill>
          <w14:schemeClr w14:val="tx1"/>
        </w14:solidFill>
      </w14:textFill>
    </w:rPr>
  </w:style>
  <w:style w:type="paragraph" w:customStyle="1" w:styleId="25">
    <w:name w:val="664A405D15194A3DB4592F8662C6AD3B"/>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26">
    <w:name w:val="9666AAE7710D4CF18EF474176C4C7B4F"/>
    <w:uiPriority w:val="0"/>
    <w:pPr>
      <w:spacing w:after="160" w:line="259" w:lineRule="auto"/>
    </w:pPr>
    <w:rPr>
      <w:rFonts w:asciiTheme="minorHAnsi" w:hAnsiTheme="minorHAnsi" w:eastAsiaTheme="minorEastAsia" w:cstheme="minorBidi"/>
      <w:sz w:val="22"/>
      <w:szCs w:val="22"/>
      <w:lang w:val="es-ES" w:eastAsia="en-US" w:bidi="ar-SA"/>
    </w:rPr>
  </w:style>
  <w:style w:type="character" w:customStyle="1" w:styleId="27">
    <w:name w:val="Título 5 Car"/>
    <w:basedOn w:val="5"/>
    <w:link w:val="4"/>
    <w:uiPriority w:val="5"/>
    <w:rPr>
      <w:rFonts w:asciiTheme="majorHAnsi" w:hAnsiTheme="majorHAnsi" w:eastAsiaTheme="majorEastAsia" w:cstheme="majorBidi"/>
      <w:i/>
      <w:iCs/>
      <w:color w:val="000000" w:themeColor="text1"/>
      <w:sz w:val="24"/>
      <w:szCs w:val="24"/>
      <w:lang w:eastAsia="ja-JP"/>
      <w14:textFill>
        <w14:solidFill>
          <w14:schemeClr w14:val="tx1"/>
        </w14:solidFill>
      </w14:textFill>
    </w:rPr>
  </w:style>
  <w:style w:type="paragraph" w:customStyle="1" w:styleId="28">
    <w:name w:val="B1C6368E4A24400BBA9C86F46AD6CC34"/>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29">
    <w:name w:val="FB684A8CB2CE43E79B62B400B918A08A"/>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0">
    <w:name w:val="E506CAFABE994339A0A488207C7B469A"/>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1">
    <w:name w:val="135D8F96126147CD935F9D9DA8A5C528"/>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2">
    <w:name w:val="DC49F08B89354B5489D3BB58207CA13F"/>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3">
    <w:name w:val="0A139F623F1742B7BA6AA2AAD4DB95B9"/>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4">
    <w:name w:val="CC42A5297F6C4BF395530F55D27DB5E8"/>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5">
    <w:name w:val="840E5BF276964A15BBDF655BB137A602"/>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6">
    <w:name w:val="A50D51FB8E28470EA90AC3D6DFE077A1"/>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7">
    <w:name w:val="6BE195B9F7C44A279C642F587FA2B7C3"/>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8">
    <w:name w:val="031F26F0A39D426B943B4BA726409A81"/>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39">
    <w:name w:val="4DE23196057A4F9C96E88E4BB32626FD"/>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0">
    <w:name w:val="BFA569C92982482088511924B2F6D6B8"/>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1">
    <w:name w:val="114A9A0AEDA64514807784D5F84D6F1F"/>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2">
    <w:name w:val="BB370D2CA875472EAC17F7B59D0DB98B"/>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3">
    <w:name w:val="834C8243546A456A986B6B11B5F40D05"/>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4">
    <w:name w:val="57C8A75D7AE840C492FD5309A5A92A6F"/>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5">
    <w:name w:val="14DA4B7DDB954A6280486CF8261913A5"/>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6">
    <w:name w:val="D5B4B8807DAB4F2D93B79B0E01A96D19"/>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7">
    <w:name w:val="2D101AC57B9340B6875610D3725E7306"/>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8">
    <w:name w:val="A63A61A7740A44B68B906A126DD15A6F"/>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49">
    <w:name w:val="FE2450ED25B64CD9B8EEFD54F916630D"/>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0">
    <w:name w:val="0B0195F02C244FB48A07351EDB795962"/>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1">
    <w:name w:val="E0117CD664094DF18D5D2A92EC4BE18C"/>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2">
    <w:name w:val="21B80D5901F941969107A2AEA0920957"/>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3">
    <w:name w:val="26CF896B69E64853863311942C25A8D6"/>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4">
    <w:name w:val="2ABE968A6D7F46DB86C834A85963622B"/>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5">
    <w:name w:val="B0E81B131F314A27A68062FB7B94C1C9"/>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6">
    <w:name w:val="FA6901BF19B54A2EB4AAADD1A1DB0FA6"/>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7">
    <w:name w:val="E77CEF1FCBA84FD4BC60077FA45B8544"/>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8">
    <w:name w:val="224D3B05E06B466F92A9E1E313DE6870"/>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59">
    <w:name w:val="0D115CAA219B44DDA973FCB9C806D295"/>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0">
    <w:name w:val="916D3BD8373B46248AD1606B4B2057A2"/>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1">
    <w:name w:val="94A45CB0075743878A8A4ACB62196E11"/>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2">
    <w:name w:val="B4CFF5B265EF4664AA4F5B89D3EDBBFE"/>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3">
    <w:name w:val="F40827D9ABB84C029866225460D48837"/>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4">
    <w:name w:val="5B0113A50D9E4A36871C4B0D92398AE6"/>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5">
    <w:name w:val="5F7615B07C5848D09F4E4FFD2A5C5DC7"/>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6">
    <w:name w:val="3588321339944B29B4718A87DD006D25"/>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7">
    <w:name w:val="1FFC3AE63AD44728976BB5167138D6AC"/>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8">
    <w:name w:val="4FED90513906427097A872E317F82F4C"/>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69">
    <w:name w:val="661BBA4DAA09440E90EAE23B2F3ACC45"/>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70">
    <w:name w:val="EB1AFCE5419C4AB69CEF6D30A781AE17"/>
    <w:qFormat/>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71">
    <w:name w:val="1BCEEE5C0E1B4BB081FC87D19BD9288E"/>
    <w:qFormat/>
    <w:uiPriority w:val="0"/>
    <w:pPr>
      <w:spacing w:after="160" w:line="259" w:lineRule="auto"/>
    </w:pPr>
    <w:rPr>
      <w:rFonts w:asciiTheme="minorHAnsi" w:hAnsiTheme="minorHAnsi" w:eastAsiaTheme="minorEastAsia" w:cstheme="minorBidi"/>
      <w:sz w:val="22"/>
      <w:szCs w:val="22"/>
      <w:lang w:val="es-ES" w:eastAsia="en-US" w:bidi="ar-SA"/>
    </w:rPr>
  </w:style>
  <w:style w:type="character" w:styleId="72">
    <w:name w:val="Placeholder Text"/>
    <w:basedOn w:val="5"/>
    <w:semiHidden/>
    <w:qFormat/>
    <w:uiPriority w:val="99"/>
    <w:rPr>
      <w:color w:val="000000" w:themeColor="text1"/>
      <w14:textFill>
        <w14:solidFill>
          <w14:schemeClr w14:val="tx1"/>
        </w14:solidFill>
      </w14:textFill>
    </w:rPr>
  </w:style>
  <w:style w:type="paragraph" w:customStyle="1" w:styleId="73">
    <w:name w:val="9A3B440A283E4E17A129EB6E96E4AE291"/>
    <w:qFormat/>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74">
    <w:name w:val="BA80090C7230490FAE092729CE0A0514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75">
    <w:name w:val="447C8DDABDF34611B59FA7865FD352E0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76">
    <w:name w:val="527BB78F60E348CFA14DF53400E8E2411"/>
    <w:qFormat/>
    <w:uiPriority w:val="0"/>
    <w:pPr>
      <w:keepNext/>
      <w:keepLines/>
      <w:spacing w:after="0" w:line="480" w:lineRule="auto"/>
      <w:outlineLvl w:val="1"/>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77">
    <w:name w:val="33AED0E9D49945F18CD02352DCF51B761"/>
    <w:qFormat/>
    <w:uiPriority w:val="0"/>
    <w:pPr>
      <w:keepNext/>
      <w:keepLines/>
      <w:spacing w:after="0" w:line="480" w:lineRule="auto"/>
      <w:ind w:firstLine="720"/>
      <w:outlineLvl w:val="2"/>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78">
    <w:name w:val="664A405D15194A3DB4592F8662C6AD3B1"/>
    <w:qFormat/>
    <w:uiPriority w:val="0"/>
    <w:pPr>
      <w:keepNext/>
      <w:keepLines/>
      <w:spacing w:after="0" w:line="480" w:lineRule="auto"/>
      <w:ind w:firstLine="720"/>
      <w:outlineLvl w:val="3"/>
    </w:pPr>
    <w:rPr>
      <w:rFonts w:asciiTheme="majorHAnsi" w:hAnsiTheme="majorHAnsi" w:eastAsiaTheme="majorEastAsia" w:cstheme="majorBidi"/>
      <w:b/>
      <w:bCs/>
      <w:i/>
      <w:iCs/>
      <w:color w:val="000000" w:themeColor="text1"/>
      <w:sz w:val="24"/>
      <w:szCs w:val="24"/>
      <w:lang w:val="es-ES" w:eastAsia="ja-JP" w:bidi="ar-SA"/>
      <w14:textFill>
        <w14:solidFill>
          <w14:schemeClr w14:val="tx1"/>
        </w14:solidFill>
      </w14:textFill>
    </w:rPr>
  </w:style>
  <w:style w:type="paragraph" w:customStyle="1" w:styleId="79">
    <w:name w:val="B1C6368E4A24400BBA9C86F46AD6CC341"/>
    <w:qFormat/>
    <w:uiPriority w:val="0"/>
    <w:pPr>
      <w:keepNext/>
      <w:keepLines/>
      <w:spacing w:after="0" w:line="480" w:lineRule="auto"/>
      <w:ind w:firstLine="720"/>
      <w:outlineLvl w:val="4"/>
    </w:pPr>
    <w:rPr>
      <w:rFonts w:asciiTheme="majorHAnsi" w:hAnsiTheme="majorHAnsi" w:eastAsiaTheme="majorEastAsia" w:cstheme="majorBidi"/>
      <w:i/>
      <w:iCs/>
      <w:color w:val="000000" w:themeColor="text1"/>
      <w:sz w:val="24"/>
      <w:szCs w:val="24"/>
      <w:lang w:val="es-ES" w:eastAsia="ja-JP" w:bidi="ar-SA"/>
      <w14:textFill>
        <w14:solidFill>
          <w14:schemeClr w14:val="tx1"/>
        </w14:solidFill>
      </w14:textFill>
    </w:rPr>
  </w:style>
  <w:style w:type="paragraph" w:customStyle="1" w:styleId="80">
    <w:name w:val="135D8F96126147CD935F9D9DA8A5C5281"/>
    <w:qFormat/>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1">
    <w:name w:val="DC49F08B89354B5489D3BB58207CA13F1"/>
    <w:qFormat/>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2">
    <w:name w:val="0A139F623F1742B7BA6AA2AAD4DB95B9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3">
    <w:name w:val="CC42A5297F6C4BF395530F55D27DB5E81"/>
    <w:qFormat/>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4">
    <w:name w:val="840E5BF276964A15BBDF655BB137A602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5">
    <w:name w:val="A50D51FB8E28470EA90AC3D6DFE077A1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6">
    <w:name w:val="6BE195B9F7C44A279C642F587FA2B7C3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7">
    <w:name w:val="031F26F0A39D426B943B4BA726409A81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8">
    <w:name w:val="4DE23196057A4F9C96E88E4BB32626FD1"/>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89">
    <w:name w:val="9A3B440A283E4E17A129EB6E96E4AE292"/>
    <w:qFormat/>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0">
    <w:name w:val="BA80090C7230490FAE092729CE0A05142"/>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1">
    <w:name w:val="447C8DDABDF34611B59FA7865FD352E02"/>
    <w:qFormat/>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2">
    <w:name w:val="527BB78F60E348CFA14DF53400E8E2412"/>
    <w:qFormat/>
    <w:uiPriority w:val="0"/>
    <w:pPr>
      <w:keepNext/>
      <w:keepLines/>
      <w:spacing w:after="0" w:line="480" w:lineRule="auto"/>
      <w:outlineLvl w:val="1"/>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93">
    <w:name w:val="33AED0E9D49945F18CD02352DCF51B762"/>
    <w:qFormat/>
    <w:uiPriority w:val="0"/>
    <w:pPr>
      <w:keepNext/>
      <w:keepLines/>
      <w:spacing w:after="0" w:line="480" w:lineRule="auto"/>
      <w:ind w:firstLine="720"/>
      <w:outlineLvl w:val="2"/>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94">
    <w:name w:val="664A405D15194A3DB4592F8662C6AD3B2"/>
    <w:qFormat/>
    <w:uiPriority w:val="0"/>
    <w:pPr>
      <w:keepNext/>
      <w:keepLines/>
      <w:spacing w:after="0" w:line="480" w:lineRule="auto"/>
      <w:ind w:firstLine="720"/>
      <w:outlineLvl w:val="3"/>
    </w:pPr>
    <w:rPr>
      <w:rFonts w:asciiTheme="majorHAnsi" w:hAnsiTheme="majorHAnsi" w:eastAsiaTheme="majorEastAsia" w:cstheme="majorBidi"/>
      <w:b/>
      <w:bCs/>
      <w:i/>
      <w:iCs/>
      <w:color w:val="000000" w:themeColor="text1"/>
      <w:sz w:val="24"/>
      <w:szCs w:val="24"/>
      <w:lang w:val="es-ES" w:eastAsia="ja-JP" w:bidi="ar-SA"/>
      <w14:textFill>
        <w14:solidFill>
          <w14:schemeClr w14:val="tx1"/>
        </w14:solidFill>
      </w14:textFill>
    </w:rPr>
  </w:style>
  <w:style w:type="paragraph" w:customStyle="1" w:styleId="95">
    <w:name w:val="B1C6368E4A24400BBA9C86F46AD6CC342"/>
    <w:qFormat/>
    <w:uiPriority w:val="0"/>
    <w:pPr>
      <w:keepNext/>
      <w:keepLines/>
      <w:spacing w:after="0" w:line="480" w:lineRule="auto"/>
      <w:ind w:firstLine="720"/>
      <w:outlineLvl w:val="4"/>
    </w:pPr>
    <w:rPr>
      <w:rFonts w:asciiTheme="majorHAnsi" w:hAnsiTheme="majorHAnsi" w:eastAsiaTheme="majorEastAsia" w:cstheme="majorBidi"/>
      <w:i/>
      <w:iCs/>
      <w:color w:val="000000" w:themeColor="text1"/>
      <w:sz w:val="24"/>
      <w:szCs w:val="24"/>
      <w:lang w:val="es-ES" w:eastAsia="ja-JP" w:bidi="ar-SA"/>
      <w14:textFill>
        <w14:solidFill>
          <w14:schemeClr w14:val="tx1"/>
        </w14:solidFill>
      </w14:textFill>
    </w:rPr>
  </w:style>
  <w:style w:type="paragraph" w:customStyle="1" w:styleId="96">
    <w:name w:val="135D8F96126147CD935F9D9DA8A5C5282"/>
    <w:qFormat/>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7">
    <w:name w:val="DC49F08B89354B5489D3BB58207CA13F2"/>
    <w:qFormat/>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8">
    <w:name w:val="0A139F623F1742B7BA6AA2AAD4DB95B9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99">
    <w:name w:val="CC42A5297F6C4BF395530F55D27DB5E82"/>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0">
    <w:name w:val="840E5BF276964A15BBDF655BB137A602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1">
    <w:name w:val="A50D51FB8E28470EA90AC3D6DFE077A1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2">
    <w:name w:val="6BE195B9F7C44A279C642F587FA2B7C3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3">
    <w:name w:val="031F26F0A39D426B943B4BA726409A81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4">
    <w:name w:val="4DE23196057A4F9C96E88E4BB32626FD2"/>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5">
    <w:name w:val="AD93EA45708C4506B37919701D66069E"/>
    <w:uiPriority w:val="0"/>
    <w:pPr>
      <w:spacing w:after="160" w:line="259" w:lineRule="auto"/>
    </w:pPr>
    <w:rPr>
      <w:rFonts w:asciiTheme="minorHAnsi" w:hAnsiTheme="minorHAnsi" w:eastAsiaTheme="minorEastAsia" w:cstheme="minorBidi"/>
      <w:sz w:val="22"/>
      <w:szCs w:val="22"/>
      <w:lang w:val="es-ES" w:eastAsia="en-US" w:bidi="ar-SA"/>
    </w:rPr>
  </w:style>
  <w:style w:type="paragraph" w:customStyle="1" w:styleId="106">
    <w:name w:val="9A3B440A283E4E17A129EB6E96E4AE293"/>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7">
    <w:name w:val="BA80090C7230490FAE092729CE0A0514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8">
    <w:name w:val="447C8DDABDF34611B59FA7865FD352E0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09">
    <w:name w:val="527BB78F60E348CFA14DF53400E8E2413"/>
    <w:uiPriority w:val="0"/>
    <w:pPr>
      <w:keepNext/>
      <w:keepLines/>
      <w:spacing w:after="0" w:line="480" w:lineRule="auto"/>
      <w:outlineLvl w:val="1"/>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110">
    <w:name w:val="33AED0E9D49945F18CD02352DCF51B763"/>
    <w:uiPriority w:val="0"/>
    <w:pPr>
      <w:keepNext/>
      <w:keepLines/>
      <w:spacing w:after="0" w:line="480" w:lineRule="auto"/>
      <w:ind w:firstLine="720"/>
      <w:outlineLvl w:val="2"/>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111">
    <w:name w:val="664A405D15194A3DB4592F8662C6AD3B3"/>
    <w:uiPriority w:val="0"/>
    <w:pPr>
      <w:keepNext/>
      <w:keepLines/>
      <w:spacing w:after="0" w:line="480" w:lineRule="auto"/>
      <w:ind w:firstLine="720"/>
      <w:outlineLvl w:val="3"/>
    </w:pPr>
    <w:rPr>
      <w:rFonts w:asciiTheme="majorHAnsi" w:hAnsiTheme="majorHAnsi" w:eastAsiaTheme="majorEastAsia" w:cstheme="majorBidi"/>
      <w:b/>
      <w:bCs/>
      <w:i/>
      <w:iCs/>
      <w:color w:val="000000" w:themeColor="text1"/>
      <w:sz w:val="24"/>
      <w:szCs w:val="24"/>
      <w:lang w:val="es-ES" w:eastAsia="ja-JP" w:bidi="ar-SA"/>
      <w14:textFill>
        <w14:solidFill>
          <w14:schemeClr w14:val="tx1"/>
        </w14:solidFill>
      </w14:textFill>
    </w:rPr>
  </w:style>
  <w:style w:type="paragraph" w:customStyle="1" w:styleId="112">
    <w:name w:val="B1C6368E4A24400BBA9C86F46AD6CC343"/>
    <w:uiPriority w:val="0"/>
    <w:pPr>
      <w:keepNext/>
      <w:keepLines/>
      <w:spacing w:after="0" w:line="480" w:lineRule="auto"/>
      <w:ind w:firstLine="720"/>
      <w:outlineLvl w:val="4"/>
    </w:pPr>
    <w:rPr>
      <w:rFonts w:asciiTheme="majorHAnsi" w:hAnsiTheme="majorHAnsi" w:eastAsiaTheme="majorEastAsia" w:cstheme="majorBidi"/>
      <w:i/>
      <w:iCs/>
      <w:color w:val="000000" w:themeColor="text1"/>
      <w:sz w:val="24"/>
      <w:szCs w:val="24"/>
      <w:lang w:val="es-ES" w:eastAsia="ja-JP" w:bidi="ar-SA"/>
      <w14:textFill>
        <w14:solidFill>
          <w14:schemeClr w14:val="tx1"/>
        </w14:solidFill>
      </w14:textFill>
    </w:rPr>
  </w:style>
  <w:style w:type="paragraph" w:customStyle="1" w:styleId="113">
    <w:name w:val="135D8F96126147CD935F9D9DA8A5C5283"/>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4">
    <w:name w:val="DC49F08B89354B5489D3BB58207CA13F3"/>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5">
    <w:name w:val="0A139F623F1742B7BA6AA2AAD4DB95B9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6">
    <w:name w:val="CC42A5297F6C4BF395530F55D27DB5E83"/>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7">
    <w:name w:val="840E5BF276964A15BBDF655BB137A602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8">
    <w:name w:val="A50D51FB8E28470EA90AC3D6DFE077A1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19">
    <w:name w:val="6BE195B9F7C44A279C642F587FA2B7C3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0">
    <w:name w:val="031F26F0A39D426B943B4BA726409A81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1">
    <w:name w:val="4DE23196057A4F9C96E88E4BB32626FD3"/>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2">
    <w:name w:val="D567948DA615478388AD899B1A7FB6501"/>
    <w:uiPriority w:val="0"/>
    <w:pPr>
      <w:spacing w:before="2400" w:after="0" w:line="480" w:lineRule="auto"/>
      <w:contextualSpacing/>
      <w:jc w:val="center"/>
    </w:pPr>
    <w:rPr>
      <w:rFonts w:asciiTheme="majorHAnsi" w:hAnsiTheme="majorHAnsi" w:eastAsiaTheme="majorEastAsia" w:cstheme="majorBidi"/>
      <w:color w:val="000000" w:themeColor="text1"/>
      <w:sz w:val="24"/>
      <w:szCs w:val="24"/>
      <w:lang w:val="es-ES" w:eastAsia="ja-JP" w:bidi="ar-SA"/>
      <w14:textFill>
        <w14:solidFill>
          <w14:schemeClr w14:val="tx1"/>
        </w14:solidFill>
      </w14:textFill>
    </w:rPr>
  </w:style>
  <w:style w:type="paragraph" w:customStyle="1" w:styleId="123">
    <w:name w:val="75C00747E3794007AE56F21EF236E85D1"/>
    <w:uiPriority w:val="0"/>
    <w:pPr>
      <w:spacing w:after="0" w:line="480" w:lineRule="auto"/>
      <w:jc w:val="center"/>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4">
    <w:name w:val="A5F979FCFE2C41009BC2FFDE8CE956711"/>
    <w:uiPriority w:val="0"/>
    <w:pPr>
      <w:spacing w:after="0" w:line="480" w:lineRule="auto"/>
      <w:jc w:val="center"/>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5">
    <w:name w:val="B7B2064CEC7B4C158DB5C945CEE9D28E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6">
    <w:name w:val="9A3B440A283E4E17A129EB6E96E4AE294"/>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7">
    <w:name w:val="BA80090C7230490FAE092729CE0A0514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28">
    <w:name w:val="1B0F6D7A7AE14E06862DE86614FBAB421"/>
    <w:uiPriority w:val="0"/>
    <w:pPr>
      <w:pageBreakBefore/>
      <w:spacing w:after="0" w:line="480" w:lineRule="auto"/>
      <w:jc w:val="center"/>
      <w:outlineLvl w:val="0"/>
    </w:pPr>
    <w:rPr>
      <w:rFonts w:asciiTheme="majorHAnsi" w:hAnsiTheme="majorHAnsi" w:eastAsiaTheme="majorEastAsia" w:cstheme="majorBidi"/>
      <w:color w:val="000000" w:themeColor="text1"/>
      <w:sz w:val="24"/>
      <w:szCs w:val="24"/>
      <w:lang w:val="es-ES" w:eastAsia="ja-JP" w:bidi="ar-SA"/>
      <w14:textFill>
        <w14:solidFill>
          <w14:schemeClr w14:val="tx1"/>
        </w14:solidFill>
      </w14:textFill>
    </w:rPr>
  </w:style>
  <w:style w:type="paragraph" w:customStyle="1" w:styleId="129">
    <w:name w:val="447C8DDABDF34611B59FA7865FD352E0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30">
    <w:name w:val="46AEB4B47D6F428585FB5A899F9259BE1"/>
    <w:uiPriority w:val="0"/>
    <w:pPr>
      <w:keepNext/>
      <w:keepLines/>
      <w:spacing w:after="0" w:line="480" w:lineRule="auto"/>
      <w:jc w:val="center"/>
      <w:outlineLvl w:val="0"/>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131">
    <w:name w:val="E05E02E671CF42268937103416CF301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32">
    <w:name w:val="527BB78F60E348CFA14DF53400E8E2414"/>
    <w:uiPriority w:val="0"/>
    <w:pPr>
      <w:keepNext/>
      <w:keepLines/>
      <w:spacing w:after="0" w:line="480" w:lineRule="auto"/>
      <w:outlineLvl w:val="1"/>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133">
    <w:name w:val="006C12C5B64A4177BDB44081806DDC06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34">
    <w:name w:val="33AED0E9D49945F18CD02352DCF51B764"/>
    <w:uiPriority w:val="0"/>
    <w:pPr>
      <w:keepNext/>
      <w:keepLines/>
      <w:spacing w:after="0" w:line="480" w:lineRule="auto"/>
      <w:ind w:firstLine="720"/>
      <w:outlineLvl w:val="2"/>
    </w:pPr>
    <w:rPr>
      <w:rFonts w:asciiTheme="majorHAnsi" w:hAnsiTheme="majorHAnsi" w:eastAsiaTheme="majorEastAsia" w:cstheme="majorBidi"/>
      <w:b/>
      <w:bCs/>
      <w:color w:val="000000" w:themeColor="text1"/>
      <w:sz w:val="24"/>
      <w:szCs w:val="24"/>
      <w:lang w:val="es-ES" w:eastAsia="ja-JP" w:bidi="ar-SA"/>
      <w14:textFill>
        <w14:solidFill>
          <w14:schemeClr w14:val="tx1"/>
        </w14:solidFill>
      </w14:textFill>
    </w:rPr>
  </w:style>
  <w:style w:type="paragraph" w:customStyle="1" w:styleId="135">
    <w:name w:val="5A27A43C5DC04B4F9C6A45AF76A35F32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36">
    <w:name w:val="664A405D15194A3DB4592F8662C6AD3B4"/>
    <w:uiPriority w:val="0"/>
    <w:pPr>
      <w:keepNext/>
      <w:keepLines/>
      <w:spacing w:after="0" w:line="480" w:lineRule="auto"/>
      <w:ind w:firstLine="720"/>
      <w:outlineLvl w:val="3"/>
    </w:pPr>
    <w:rPr>
      <w:rFonts w:asciiTheme="majorHAnsi" w:hAnsiTheme="majorHAnsi" w:eastAsiaTheme="majorEastAsia" w:cstheme="majorBidi"/>
      <w:b/>
      <w:bCs/>
      <w:i/>
      <w:iCs/>
      <w:color w:val="000000" w:themeColor="text1"/>
      <w:sz w:val="24"/>
      <w:szCs w:val="24"/>
      <w:lang w:val="es-ES" w:eastAsia="ja-JP" w:bidi="ar-SA"/>
      <w14:textFill>
        <w14:solidFill>
          <w14:schemeClr w14:val="tx1"/>
        </w14:solidFill>
      </w14:textFill>
    </w:rPr>
  </w:style>
  <w:style w:type="paragraph" w:customStyle="1" w:styleId="137">
    <w:name w:val="9666AAE7710D4CF18EF474176C4C7B4F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38">
    <w:name w:val="B1C6368E4A24400BBA9C86F46AD6CC344"/>
    <w:uiPriority w:val="0"/>
    <w:pPr>
      <w:keepNext/>
      <w:keepLines/>
      <w:spacing w:after="0" w:line="480" w:lineRule="auto"/>
      <w:ind w:firstLine="720"/>
      <w:outlineLvl w:val="4"/>
    </w:pPr>
    <w:rPr>
      <w:rFonts w:asciiTheme="majorHAnsi" w:hAnsiTheme="majorHAnsi" w:eastAsiaTheme="majorEastAsia" w:cstheme="majorBidi"/>
      <w:i/>
      <w:iCs/>
      <w:color w:val="000000" w:themeColor="text1"/>
      <w:sz w:val="24"/>
      <w:szCs w:val="24"/>
      <w:lang w:val="es-ES" w:eastAsia="ja-JP" w:bidi="ar-SA"/>
      <w14:textFill>
        <w14:solidFill>
          <w14:schemeClr w14:val="tx1"/>
        </w14:solidFill>
      </w14:textFill>
    </w:rPr>
  </w:style>
  <w:style w:type="paragraph" w:customStyle="1" w:styleId="139">
    <w:name w:val="FB684A8CB2CE43E79B62B400B918A08A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0">
    <w:name w:val="E506CAFABE994339A0A488207C7B469A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1">
    <w:name w:val="135D8F96126147CD935F9D9DA8A5C5284"/>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2">
    <w:name w:val="DC49F08B89354B5489D3BB58207CA13F4"/>
    <w:uiPriority w:val="0"/>
    <w:pPr>
      <w:spacing w:after="0" w:line="480" w:lineRule="auto"/>
      <w:ind w:left="720" w:hanging="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3">
    <w:name w:val="0A139F623F1742B7BA6AA2AAD4DB95B9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4">
    <w:name w:val="CC42A5297F6C4BF395530F55D27DB5E84"/>
    <w:uiPriority w:val="0"/>
    <w:pPr>
      <w:spacing w:after="0" w:line="48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5">
    <w:name w:val="840E5BF276964A15BBDF655BB137A602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6">
    <w:name w:val="A50D51FB8E28470EA90AC3D6DFE077A1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7">
    <w:name w:val="6BE195B9F7C44A279C642F587FA2B7C3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8">
    <w:name w:val="031F26F0A39D426B943B4BA726409A81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49">
    <w:name w:val="4DE23196057A4F9C96E88E4BB32626FD4"/>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0">
    <w:name w:val="BFA569C92982482088511924B2F6D6B8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1">
    <w:name w:val="114A9A0AEDA64514807784D5F84D6F1F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2">
    <w:name w:val="BB370D2CA875472EAC17F7B59D0DB98B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3">
    <w:name w:val="834C8243546A456A986B6B11B5F40D0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4">
    <w:name w:val="57C8A75D7AE840C492FD5309A5A92A6F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5">
    <w:name w:val="14DA4B7DDB954A6280486CF8261913A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6">
    <w:name w:val="D5B4B8807DAB4F2D93B79B0E01A96D19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7">
    <w:name w:val="2D101AC57B9340B6875610D3725E7306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8">
    <w:name w:val="A63A61A7740A44B68B906A126DD15A6F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59">
    <w:name w:val="FE2450ED25B64CD9B8EEFD54F916630D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0">
    <w:name w:val="0B0195F02C244FB48A07351EDB795962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1">
    <w:name w:val="E0117CD664094DF18D5D2A92EC4BE18C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2">
    <w:name w:val="21B80D5901F941969107A2AEA0920957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3">
    <w:name w:val="26CF896B69E64853863311942C25A8D6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4">
    <w:name w:val="2ABE968A6D7F46DB86C834A85963622B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5">
    <w:name w:val="B0E81B131F314A27A68062FB7B94C1C9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6">
    <w:name w:val="FA6901BF19B54A2EB4AAADD1A1DB0FA6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7">
    <w:name w:val="E77CEF1FCBA84FD4BC60077FA45B8544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8">
    <w:name w:val="224D3B05E06B466F92A9E1E313DE6870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69">
    <w:name w:val="0D115CAA219B44DDA973FCB9C806D29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0">
    <w:name w:val="916D3BD8373B46248AD1606B4B2057A2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1">
    <w:name w:val="94A45CB0075743878A8A4ACB62196E11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2">
    <w:name w:val="B4CFF5B265EF4664AA4F5B89D3EDBBFE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3">
    <w:name w:val="F40827D9ABB84C029866225460D48837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4">
    <w:name w:val="5B0113A50D9E4A36871C4B0D92398AE6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5">
    <w:name w:val="5F7615B07C5848D09F4E4FFD2A5C5DC7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6">
    <w:name w:val="3588321339944B29B4718A87DD006D2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7">
    <w:name w:val="1FFC3AE63AD44728976BB5167138D6AC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8">
    <w:name w:val="4FED90513906427097A872E317F82F4C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79">
    <w:name w:val="661BBA4DAA09440E90EAE23B2F3ACC451"/>
    <w:uiPriority w:val="0"/>
    <w:pPr>
      <w:spacing w:after="0" w:line="480" w:lineRule="auto"/>
      <w:ind w:firstLine="720"/>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80">
    <w:name w:val="EB1AFCE5419C4AB69CEF6D30A781AE171"/>
    <w:uiPriority w:val="0"/>
    <w:pPr>
      <w:spacing w:before="240" w:after="0" w:line="480" w:lineRule="auto"/>
      <w:contextualSpacing/>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81">
    <w:name w:val="1BCEEE5C0E1B4BB081FC87D19BD9288E1"/>
    <w:uiPriority w:val="0"/>
    <w:pPr>
      <w:spacing w:before="240" w:after="0" w:line="480" w:lineRule="auto"/>
      <w:contextualSpacing/>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82">
    <w:name w:val="AD93EA45708C4506B37919701D66069E1"/>
    <w:uiPriority w:val="0"/>
    <w:pPr>
      <w:spacing w:after="0" w:line="24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 w:type="paragraph" w:customStyle="1" w:styleId="183">
    <w:name w:val="02677F9277AA47E483F166A6BD0F817C"/>
    <w:uiPriority w:val="0"/>
    <w:pPr>
      <w:spacing w:after="0" w:line="240" w:lineRule="auto"/>
    </w:pPr>
    <w:rPr>
      <w:rFonts w:asciiTheme="minorHAnsi" w:hAnsiTheme="minorHAnsi" w:eastAsiaTheme="minorEastAsia" w:cstheme="minorBidi"/>
      <w:color w:val="000000" w:themeColor="text1"/>
      <w:sz w:val="24"/>
      <w:szCs w:val="24"/>
      <w:lang w:val="es-ES" w:eastAsia="ja-JP" w:bidi="ar-SA"/>
      <w14:textFill>
        <w14:solidFill>
          <w14:schemeClr w14:val="tx1"/>
        </w14:solidFill>
      </w14:textFill>
    </w:rPr>
  </w:style>
</w:styl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mployees xmlns="http://schemas.microsoft.com/temp/samples">
  <employee>
    <CustomerName/>
    <CompanyName/>
    <SenderAddress/>
    <Address/>
  </employee>
</employe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0E956-02AA-401B-8674-47E113BB0F95}">
  <ds:schemaRefs/>
</ds:datastoreItem>
</file>

<file path=customXml/itemProps3.xml><?xml version="1.0" encoding="utf-8"?>
<ds:datastoreItem xmlns:ds="http://schemas.openxmlformats.org/officeDocument/2006/customXml" ds:itemID="{B98E728A-96FF-4995-885C-5AF887AB0C35}">
  <ds:schemaRefs/>
</ds:datastoreItem>
</file>

<file path=docProps/app.xml><?xml version="1.0" encoding="utf-8"?>
<Properties xmlns="http://schemas.openxmlformats.org/officeDocument/2006/extended-properties" xmlns:vt="http://schemas.openxmlformats.org/officeDocument/2006/docPropsVTypes">
  <Template>Office_9528472_TF16392902_TF16392902</Template>
  <Pages>8</Pages>
  <Words>805</Words>
  <Characters>4433</Characters>
  <Lines>36</Lines>
  <Paragraphs>10</Paragraphs>
  <TotalTime>20</TotalTime>
  <ScaleCrop>false</ScaleCrop>
  <LinksUpToDate>false</LinksUpToDate>
  <CharactersWithSpaces>5228</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2016-08-31T10:42:00Z</dcterms:created>
  <dc:creator>admin</dc:creator>
  <cp:lastModifiedBy>ferna</cp:lastModifiedBy>
  <dcterms:modified xsi:type="dcterms:W3CDTF">2021-03-24T13:50:22Z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